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013" w:rsidRPr="00033375" w:rsidRDefault="00BB7013" w:rsidP="00BB7013">
      <w:pPr>
        <w:rPr>
          <w:rFonts w:ascii="Times New Roman" w:hAnsi="Times New Roman" w:cs="Times New Roman"/>
          <w:b/>
          <w:sz w:val="28"/>
          <w:lang w:val="kk-KZ" w:eastAsia="ko-KR"/>
        </w:rPr>
      </w:pPr>
      <w:r>
        <w:rPr>
          <w:rFonts w:ascii="Times New Roman" w:hAnsi="Times New Roman" w:cs="Times New Roman"/>
          <w:sz w:val="24"/>
          <w:szCs w:val="24"/>
          <w:lang w:val="kk-KZ"/>
        </w:rPr>
        <w:tab/>
      </w:r>
      <w:r w:rsidRPr="00033375">
        <w:rPr>
          <w:rFonts w:ascii="Times New Roman" w:hAnsi="Times New Roman" w:cs="Times New Roman"/>
          <w:b/>
          <w:sz w:val="28"/>
          <w:lang w:val="kk-KZ" w:eastAsia="ko-KR"/>
        </w:rPr>
        <w:t>ӘЛ-ФАРАБИ АТЫНДАҒЫ ҚАЗАҚ ҰЛТТЫҚ УНИВЕРСИТЕТІ</w:t>
      </w:r>
    </w:p>
    <w:p w:rsidR="00BB7013" w:rsidRPr="00033375" w:rsidRDefault="00BB7013" w:rsidP="00BB7013">
      <w:pPr>
        <w:rPr>
          <w:rFonts w:ascii="Times New Roman" w:hAnsi="Times New Roman" w:cs="Times New Roman"/>
          <w:sz w:val="24"/>
          <w:lang w:val="kk-KZ" w:eastAsia="ru-RU"/>
        </w:rPr>
      </w:pPr>
    </w:p>
    <w:p w:rsidR="00BB7013" w:rsidRPr="00033375" w:rsidRDefault="00BB7013" w:rsidP="00BB7013">
      <w:pPr>
        <w:ind w:firstLine="720"/>
        <w:jc w:val="center"/>
        <w:rPr>
          <w:rFonts w:ascii="Times New Roman" w:hAnsi="Times New Roman" w:cs="Times New Roman"/>
          <w:b/>
          <w:sz w:val="28"/>
          <w:lang w:val="kk-KZ"/>
        </w:rPr>
      </w:pPr>
      <w:r w:rsidRPr="00033375">
        <w:rPr>
          <w:rFonts w:ascii="Times New Roman" w:hAnsi="Times New Roman" w:cs="Times New Roman"/>
          <w:b/>
          <w:sz w:val="28"/>
          <w:lang w:val="kk-KZ"/>
        </w:rPr>
        <w:t>Халықаралық қатынастар факультеті</w:t>
      </w:r>
    </w:p>
    <w:p w:rsidR="00BB7013" w:rsidRPr="00033375" w:rsidRDefault="00BB7013" w:rsidP="00BB7013">
      <w:pPr>
        <w:ind w:firstLine="720"/>
        <w:jc w:val="center"/>
        <w:rPr>
          <w:rFonts w:ascii="Times New Roman" w:hAnsi="Times New Roman" w:cs="Times New Roman"/>
          <w:b/>
          <w:sz w:val="28"/>
          <w:lang w:val="kk-KZ"/>
        </w:rPr>
      </w:pPr>
    </w:p>
    <w:p w:rsidR="00BB7013" w:rsidRPr="00033375" w:rsidRDefault="00BB7013" w:rsidP="00BB7013">
      <w:pPr>
        <w:ind w:firstLine="720"/>
        <w:jc w:val="center"/>
        <w:rPr>
          <w:rFonts w:ascii="Times New Roman" w:hAnsi="Times New Roman" w:cs="Times New Roman"/>
          <w:b/>
          <w:sz w:val="28"/>
          <w:lang w:val="kk-KZ"/>
        </w:rPr>
      </w:pPr>
      <w:r w:rsidRPr="00033375">
        <w:rPr>
          <w:rFonts w:ascii="Times New Roman" w:hAnsi="Times New Roman" w:cs="Times New Roman"/>
          <w:b/>
          <w:sz w:val="28"/>
          <w:lang w:val="kk-KZ"/>
        </w:rPr>
        <w:t>Халықаралық қатынастар және әлемдік экономика кафедрасы</w:t>
      </w:r>
    </w:p>
    <w:p w:rsidR="00BB7013" w:rsidRPr="00033375" w:rsidRDefault="00BB7013" w:rsidP="00BB7013">
      <w:pPr>
        <w:ind w:firstLine="720"/>
        <w:jc w:val="center"/>
        <w:rPr>
          <w:rFonts w:ascii="Times New Roman" w:hAnsi="Times New Roman" w:cs="Times New Roman"/>
          <w:b/>
          <w:sz w:val="28"/>
          <w:lang w:val="kk-KZ"/>
        </w:rPr>
      </w:pPr>
    </w:p>
    <w:p w:rsidR="00BB7013" w:rsidRPr="00033375" w:rsidRDefault="00BB7013" w:rsidP="00BB7013">
      <w:pPr>
        <w:ind w:firstLine="720"/>
        <w:jc w:val="center"/>
        <w:rPr>
          <w:rFonts w:ascii="Times New Roman" w:hAnsi="Times New Roman" w:cs="Times New Roman"/>
          <w:b/>
          <w:sz w:val="28"/>
          <w:lang w:val="kk-KZ"/>
        </w:rPr>
      </w:pPr>
    </w:p>
    <w:p w:rsidR="00BB7013" w:rsidRDefault="00BB7013" w:rsidP="00BB7013">
      <w:pPr>
        <w:ind w:firstLine="720"/>
        <w:jc w:val="center"/>
        <w:rPr>
          <w:b/>
          <w:sz w:val="28"/>
          <w:lang w:val="kk-KZ"/>
        </w:rPr>
      </w:pPr>
    </w:p>
    <w:tbl>
      <w:tblPr>
        <w:tblW w:w="0" w:type="auto"/>
        <w:tblLayout w:type="fixed"/>
        <w:tblLook w:val="04A0"/>
      </w:tblPr>
      <w:tblGrid>
        <w:gridCol w:w="4788"/>
        <w:gridCol w:w="4782"/>
      </w:tblGrid>
      <w:tr w:rsidR="00BB7013" w:rsidTr="00BB7013">
        <w:tc>
          <w:tcPr>
            <w:tcW w:w="4788" w:type="dxa"/>
          </w:tcPr>
          <w:p w:rsidR="00BB7013" w:rsidRPr="00F66F77" w:rsidRDefault="00BB7013">
            <w:pPr>
              <w:ind w:firstLine="720"/>
              <w:jc w:val="both"/>
              <w:rPr>
                <w:rFonts w:ascii="Times New Roman" w:eastAsia="Times New Roman" w:hAnsi="Times New Roman" w:cs="Times New Roman"/>
                <w:b/>
                <w:sz w:val="24"/>
                <w:szCs w:val="24"/>
                <w:lang w:val="kk-KZ" w:eastAsia="ru-RU"/>
              </w:rPr>
            </w:pPr>
            <w:r w:rsidRPr="00F66F77">
              <w:rPr>
                <w:rFonts w:ascii="Times New Roman" w:hAnsi="Times New Roman" w:cs="Times New Roman"/>
                <w:b/>
                <w:lang w:val="kk-KZ"/>
              </w:rPr>
              <w:t>Келісілген:</w:t>
            </w:r>
          </w:p>
          <w:p w:rsidR="00BB7013" w:rsidRPr="00F66F77" w:rsidRDefault="00BB7013">
            <w:pPr>
              <w:jc w:val="both"/>
              <w:rPr>
                <w:rFonts w:ascii="Times New Roman" w:hAnsi="Times New Roman" w:cs="Times New Roman"/>
                <w:lang w:val="kk-KZ"/>
              </w:rPr>
            </w:pPr>
            <w:r w:rsidRPr="00F66F77">
              <w:rPr>
                <w:rFonts w:ascii="Times New Roman" w:hAnsi="Times New Roman" w:cs="Times New Roman"/>
              </w:rPr>
              <w:t xml:space="preserve">   </w:t>
            </w:r>
            <w:r w:rsidRPr="00F66F77">
              <w:rPr>
                <w:rFonts w:ascii="Times New Roman" w:hAnsi="Times New Roman" w:cs="Times New Roman"/>
                <w:lang w:val="kk-KZ"/>
              </w:rPr>
              <w:t>Факультет деканы</w:t>
            </w:r>
          </w:p>
          <w:p w:rsidR="00BB7013" w:rsidRPr="00F66F77" w:rsidRDefault="00BB7013">
            <w:pPr>
              <w:jc w:val="both"/>
              <w:rPr>
                <w:rFonts w:ascii="Times New Roman" w:hAnsi="Times New Roman" w:cs="Times New Roman"/>
                <w:lang w:val="kk-KZ"/>
              </w:rPr>
            </w:pPr>
            <w:r w:rsidRPr="00F66F77">
              <w:rPr>
                <w:rFonts w:ascii="Times New Roman" w:hAnsi="Times New Roman" w:cs="Times New Roman"/>
                <w:lang w:val="kk-KZ"/>
              </w:rPr>
              <w:t>Шакиров К.Н</w:t>
            </w:r>
          </w:p>
          <w:p w:rsidR="00BB7013" w:rsidRPr="00F66F77" w:rsidRDefault="00BB7013">
            <w:pPr>
              <w:pStyle w:val="7"/>
              <w:ind w:firstLine="35"/>
              <w:jc w:val="left"/>
              <w:rPr>
                <w:b w:val="0"/>
                <w:sz w:val="24"/>
              </w:rPr>
            </w:pPr>
            <w:r w:rsidRPr="00F66F77">
              <w:rPr>
                <w:b w:val="0"/>
                <w:sz w:val="24"/>
              </w:rPr>
              <w:t>"_______"___________</w:t>
            </w:r>
            <w:r w:rsidRPr="00F66F77">
              <w:rPr>
                <w:b w:val="0"/>
                <w:sz w:val="24"/>
                <w:lang w:val="kk-KZ"/>
              </w:rPr>
              <w:t>2012 ж</w:t>
            </w:r>
            <w:r w:rsidRPr="00F66F77">
              <w:rPr>
                <w:b w:val="0"/>
                <w:sz w:val="24"/>
              </w:rPr>
              <w:t>.</w:t>
            </w:r>
          </w:p>
          <w:p w:rsidR="00BB7013" w:rsidRPr="00F66F77" w:rsidRDefault="00BB7013">
            <w:pPr>
              <w:ind w:firstLine="720"/>
              <w:jc w:val="both"/>
              <w:rPr>
                <w:rFonts w:ascii="Times New Roman" w:hAnsi="Times New Roman" w:cs="Times New Roman"/>
                <w:sz w:val="24"/>
              </w:rPr>
            </w:pPr>
          </w:p>
          <w:p w:rsidR="00BB7013" w:rsidRPr="00F66F77" w:rsidRDefault="00BB7013">
            <w:pPr>
              <w:jc w:val="center"/>
              <w:rPr>
                <w:rFonts w:ascii="Times New Roman" w:eastAsia="Times New Roman" w:hAnsi="Times New Roman" w:cs="Times New Roman"/>
                <w:b/>
                <w:sz w:val="24"/>
                <w:szCs w:val="24"/>
                <w:lang w:eastAsia="ru-RU"/>
              </w:rPr>
            </w:pPr>
          </w:p>
        </w:tc>
        <w:tc>
          <w:tcPr>
            <w:tcW w:w="4782" w:type="dxa"/>
          </w:tcPr>
          <w:p w:rsidR="00BB7013" w:rsidRPr="00F66F77" w:rsidRDefault="00BB7013">
            <w:pPr>
              <w:pStyle w:val="1"/>
              <w:jc w:val="left"/>
              <w:rPr>
                <w:rFonts w:eastAsia="SimSun"/>
                <w:sz w:val="24"/>
                <w:lang w:val="kk-KZ"/>
              </w:rPr>
            </w:pPr>
            <w:r w:rsidRPr="00F66F77">
              <w:rPr>
                <w:rFonts w:eastAsia="SimSun"/>
                <w:sz w:val="24"/>
                <w:lang w:val="kk-KZ"/>
              </w:rPr>
              <w:t>Университеттің ғылыми-әдістемелік кеңесінде бекітілді</w:t>
            </w:r>
          </w:p>
          <w:p w:rsidR="00BB7013" w:rsidRPr="00F66F77" w:rsidRDefault="00BB7013">
            <w:pPr>
              <w:jc w:val="both"/>
              <w:rPr>
                <w:rFonts w:ascii="Times New Roman" w:eastAsia="Times New Roman" w:hAnsi="Times New Roman" w:cs="Times New Roman"/>
                <w:sz w:val="24"/>
                <w:lang w:val="kk-KZ"/>
              </w:rPr>
            </w:pPr>
            <w:r w:rsidRPr="00F66F77">
              <w:rPr>
                <w:rFonts w:ascii="Times New Roman" w:hAnsi="Times New Roman" w:cs="Times New Roman"/>
                <w:lang w:val="kk-KZ"/>
              </w:rPr>
              <w:t>Хаттама  №_5_ «_22_»</w:t>
            </w:r>
            <w:r w:rsidRPr="00F66F77">
              <w:rPr>
                <w:rFonts w:ascii="Times New Roman" w:hAnsi="Times New Roman" w:cs="Times New Roman"/>
              </w:rPr>
              <w:t>_06_</w:t>
            </w:r>
            <w:r w:rsidRPr="00F66F77">
              <w:rPr>
                <w:rFonts w:ascii="Times New Roman" w:hAnsi="Times New Roman" w:cs="Times New Roman"/>
                <w:lang w:val="kk-KZ"/>
              </w:rPr>
              <w:t xml:space="preserve"> 2012 ж.</w:t>
            </w:r>
          </w:p>
          <w:p w:rsidR="00BB7013" w:rsidRPr="00F66F77" w:rsidRDefault="00BB7013">
            <w:pPr>
              <w:pStyle w:val="7"/>
              <w:ind w:firstLine="35"/>
              <w:jc w:val="left"/>
              <w:rPr>
                <w:b w:val="0"/>
                <w:sz w:val="24"/>
                <w:lang w:val="kk-KZ"/>
              </w:rPr>
            </w:pPr>
            <w:r w:rsidRPr="00F66F77">
              <w:rPr>
                <w:b w:val="0"/>
                <w:sz w:val="24"/>
                <w:lang w:val="kk-KZ"/>
              </w:rPr>
              <w:t>Оқу жұмысы жөніндегі проректор</w:t>
            </w:r>
          </w:p>
          <w:p w:rsidR="00BB7013" w:rsidRPr="00F66F77" w:rsidRDefault="00BB7013">
            <w:pPr>
              <w:pStyle w:val="7"/>
              <w:ind w:firstLine="35"/>
              <w:jc w:val="left"/>
              <w:rPr>
                <w:b w:val="0"/>
                <w:sz w:val="24"/>
                <w:lang w:val="kk-KZ"/>
              </w:rPr>
            </w:pPr>
            <w:r w:rsidRPr="00F66F77">
              <w:rPr>
                <w:b w:val="0"/>
                <w:sz w:val="24"/>
                <w:lang w:val="kk-KZ"/>
              </w:rPr>
              <w:t>___________________ Әбдібекоа У.С.</w:t>
            </w:r>
          </w:p>
          <w:p w:rsidR="00BB7013" w:rsidRPr="00F66F77" w:rsidRDefault="00BB7013">
            <w:pPr>
              <w:pStyle w:val="7"/>
              <w:ind w:firstLine="35"/>
              <w:jc w:val="left"/>
              <w:rPr>
                <w:b w:val="0"/>
                <w:sz w:val="24"/>
              </w:rPr>
            </w:pPr>
            <w:r w:rsidRPr="00F66F77">
              <w:rPr>
                <w:b w:val="0"/>
                <w:sz w:val="24"/>
              </w:rPr>
              <w:t>"__2</w:t>
            </w:r>
            <w:r w:rsidRPr="00F66F77">
              <w:rPr>
                <w:b w:val="0"/>
                <w:sz w:val="24"/>
                <w:lang w:val="kk-KZ"/>
              </w:rPr>
              <w:t>2</w:t>
            </w:r>
            <w:r w:rsidRPr="00F66F77">
              <w:rPr>
                <w:b w:val="0"/>
                <w:sz w:val="24"/>
              </w:rPr>
              <w:t>__"___06____ 20</w:t>
            </w:r>
            <w:r w:rsidRPr="00F66F77">
              <w:rPr>
                <w:b w:val="0"/>
                <w:sz w:val="24"/>
                <w:lang w:val="en-US"/>
              </w:rPr>
              <w:t>1</w:t>
            </w:r>
            <w:r w:rsidRPr="00F66F77">
              <w:rPr>
                <w:b w:val="0"/>
                <w:sz w:val="24"/>
                <w:lang w:val="kk-KZ"/>
              </w:rPr>
              <w:t>2 ж.</w:t>
            </w:r>
          </w:p>
          <w:p w:rsidR="00BB7013" w:rsidRPr="00F66F77" w:rsidRDefault="00BB7013">
            <w:pPr>
              <w:rPr>
                <w:rFonts w:ascii="Times New Roman" w:eastAsia="Times New Roman" w:hAnsi="Times New Roman" w:cs="Times New Roman"/>
                <w:sz w:val="24"/>
                <w:szCs w:val="24"/>
                <w:lang w:eastAsia="ru-RU"/>
              </w:rPr>
            </w:pPr>
          </w:p>
        </w:tc>
      </w:tr>
    </w:tbl>
    <w:p w:rsidR="00BB7013" w:rsidRPr="006561C8" w:rsidRDefault="00BB7013" w:rsidP="006561C8">
      <w:pPr>
        <w:ind w:right="420"/>
        <w:jc w:val="both"/>
        <w:rPr>
          <w:sz w:val="28"/>
          <w:lang w:val="kk-KZ"/>
        </w:rPr>
      </w:pPr>
    </w:p>
    <w:p w:rsidR="00BB7013" w:rsidRPr="00BB7013" w:rsidRDefault="00BB7013" w:rsidP="00BB7013">
      <w:pPr>
        <w:pStyle w:val="1"/>
        <w:rPr>
          <w:lang w:val="kk-KZ"/>
        </w:rPr>
      </w:pPr>
      <w:r w:rsidRPr="00BB7013">
        <w:rPr>
          <w:lang w:val="kk-KZ"/>
        </w:rPr>
        <w:t>ПӘННІҢ ОҚУ-ӘДІСТЕМЕЛІК КЕШЕНІ</w:t>
      </w:r>
    </w:p>
    <w:p w:rsidR="00BB7013" w:rsidRPr="00BB7013" w:rsidRDefault="00BB7013" w:rsidP="00BB7013">
      <w:pPr>
        <w:pStyle w:val="3"/>
        <w:rPr>
          <w:sz w:val="24"/>
          <w:u w:val="none"/>
        </w:rPr>
      </w:pPr>
    </w:p>
    <w:p w:rsidR="00BB7013" w:rsidRPr="00BB7013" w:rsidRDefault="00BB7013" w:rsidP="00BB7013">
      <w:pPr>
        <w:pStyle w:val="3"/>
        <w:rPr>
          <w:sz w:val="24"/>
          <w:u w:val="none"/>
        </w:rPr>
      </w:pPr>
    </w:p>
    <w:p w:rsidR="00BB7013" w:rsidRDefault="00BB7013" w:rsidP="00BB7013">
      <w:pPr>
        <w:pStyle w:val="3"/>
        <w:rPr>
          <w:sz w:val="28"/>
          <w:szCs w:val="28"/>
          <w:lang w:val="kk-KZ"/>
        </w:rPr>
      </w:pPr>
      <w:r w:rsidRPr="00BB7013">
        <w:rPr>
          <w:sz w:val="28"/>
          <w:szCs w:val="28"/>
          <w:lang w:val="kk-KZ"/>
        </w:rPr>
        <w:t>Орталық Азия</w:t>
      </w:r>
      <w:r w:rsidR="00F66F77">
        <w:rPr>
          <w:sz w:val="28"/>
          <w:szCs w:val="28"/>
          <w:lang w:val="kk-KZ"/>
        </w:rPr>
        <w:t>дағы аймақтық ынтымақтастық және геосаясат (</w:t>
      </w:r>
      <w:r w:rsidR="006561C8">
        <w:rPr>
          <w:sz w:val="28"/>
          <w:szCs w:val="28"/>
          <w:lang w:val="kk-KZ"/>
        </w:rPr>
        <w:t>теориялық негіздер</w:t>
      </w:r>
      <w:r w:rsidR="00F66F77">
        <w:rPr>
          <w:sz w:val="28"/>
          <w:szCs w:val="28"/>
          <w:lang w:val="kk-KZ"/>
        </w:rPr>
        <w:t>)</w:t>
      </w:r>
    </w:p>
    <w:p w:rsidR="00BB7013" w:rsidRPr="00BB7013" w:rsidRDefault="00BB7013" w:rsidP="006561C8">
      <w:pPr>
        <w:jc w:val="center"/>
        <w:rPr>
          <w:rFonts w:ascii="Times New Roman" w:hAnsi="Times New Roman" w:cs="Times New Roman"/>
          <w:sz w:val="28"/>
          <w:szCs w:val="24"/>
          <w:lang w:val="kk-KZ"/>
        </w:rPr>
      </w:pPr>
      <w:r w:rsidRPr="00BB7013">
        <w:rPr>
          <w:rFonts w:ascii="Times New Roman" w:hAnsi="Times New Roman" w:cs="Times New Roman"/>
          <w:sz w:val="28"/>
          <w:lang w:val="kk-KZ"/>
        </w:rPr>
        <w:t>(пәннің аты)</w:t>
      </w:r>
    </w:p>
    <w:p w:rsidR="00BB7013" w:rsidRPr="00BB7013" w:rsidRDefault="00BB7013" w:rsidP="00BB7013">
      <w:pPr>
        <w:ind w:firstLine="720"/>
        <w:jc w:val="center"/>
        <w:rPr>
          <w:rFonts w:ascii="Times New Roman" w:hAnsi="Times New Roman" w:cs="Times New Roman"/>
          <w:sz w:val="28"/>
          <w:lang w:val="kk-KZ"/>
        </w:rPr>
      </w:pPr>
    </w:p>
    <w:p w:rsidR="00BB7013" w:rsidRPr="00BB7013" w:rsidRDefault="00BB7013" w:rsidP="00BB7013">
      <w:pPr>
        <w:ind w:firstLine="720"/>
        <w:jc w:val="center"/>
        <w:rPr>
          <w:rFonts w:ascii="Times New Roman" w:hAnsi="Times New Roman" w:cs="Times New Roman"/>
          <w:sz w:val="28"/>
          <w:lang w:val="kk-KZ"/>
        </w:rPr>
      </w:pPr>
      <w:r w:rsidRPr="00BB7013">
        <w:rPr>
          <w:rFonts w:ascii="Times New Roman" w:hAnsi="Times New Roman" w:cs="Times New Roman"/>
          <w:sz w:val="28"/>
          <w:lang w:val="kk-KZ"/>
        </w:rPr>
        <w:t>Мамандық</w:t>
      </w:r>
    </w:p>
    <w:p w:rsidR="00BB7013" w:rsidRPr="00BB7013" w:rsidRDefault="00BB7013" w:rsidP="006561C8">
      <w:pPr>
        <w:ind w:firstLine="720"/>
        <w:jc w:val="center"/>
        <w:rPr>
          <w:rFonts w:ascii="Times New Roman" w:hAnsi="Times New Roman" w:cs="Times New Roman"/>
          <w:sz w:val="28"/>
          <w:lang w:val="kk-KZ"/>
        </w:rPr>
      </w:pPr>
      <w:r w:rsidRPr="00BB7013">
        <w:rPr>
          <w:rFonts w:ascii="Times New Roman" w:hAnsi="Times New Roman" w:cs="Times New Roman"/>
          <w:sz w:val="28"/>
          <w:lang w:val="kk-KZ"/>
        </w:rPr>
        <w:t>(шифры, аты)</w:t>
      </w:r>
    </w:p>
    <w:p w:rsidR="00BB7013" w:rsidRPr="00BB7013" w:rsidRDefault="00BB7013" w:rsidP="00BB7013">
      <w:pPr>
        <w:ind w:firstLine="720"/>
        <w:jc w:val="center"/>
        <w:rPr>
          <w:rFonts w:ascii="Times New Roman" w:hAnsi="Times New Roman" w:cs="Times New Roman"/>
          <w:sz w:val="28"/>
          <w:lang w:val="kk-KZ"/>
        </w:rPr>
      </w:pPr>
      <w:r w:rsidRPr="00BB7013">
        <w:rPr>
          <w:rFonts w:ascii="Times New Roman" w:hAnsi="Times New Roman" w:cs="Times New Roman"/>
          <w:sz w:val="28"/>
          <w:lang w:val="kk-KZ"/>
        </w:rPr>
        <w:t>Оқу түрі күндізгі</w:t>
      </w:r>
    </w:p>
    <w:p w:rsidR="00BB7013" w:rsidRDefault="00BB7013" w:rsidP="00BB7013">
      <w:pPr>
        <w:ind w:firstLine="720"/>
        <w:jc w:val="center"/>
        <w:rPr>
          <w:rFonts w:ascii="Times New Roman" w:hAnsi="Times New Roman" w:cs="Times New Roman"/>
          <w:sz w:val="28"/>
          <w:lang w:val="kk-KZ"/>
        </w:rPr>
      </w:pPr>
      <w:r w:rsidRPr="00BB7013">
        <w:rPr>
          <w:rFonts w:ascii="Times New Roman" w:hAnsi="Times New Roman" w:cs="Times New Roman"/>
          <w:sz w:val="28"/>
          <w:lang w:val="kk-KZ"/>
        </w:rPr>
        <w:t>(күндізгі, сырттай)</w:t>
      </w:r>
    </w:p>
    <w:p w:rsidR="006561C8" w:rsidRPr="00BB7013" w:rsidRDefault="006561C8" w:rsidP="00BB7013">
      <w:pPr>
        <w:ind w:firstLine="720"/>
        <w:jc w:val="center"/>
        <w:rPr>
          <w:rFonts w:ascii="Times New Roman" w:hAnsi="Times New Roman" w:cs="Times New Roman"/>
          <w:sz w:val="28"/>
          <w:lang w:val="kk-KZ"/>
        </w:rPr>
      </w:pPr>
    </w:p>
    <w:p w:rsidR="00BB7013" w:rsidRPr="00EC319C" w:rsidRDefault="00BB7013" w:rsidP="006561C8">
      <w:pPr>
        <w:pStyle w:val="a6"/>
        <w:ind w:firstLine="0"/>
        <w:jc w:val="center"/>
        <w:rPr>
          <w:b/>
          <w:lang w:val="kk-KZ"/>
        </w:rPr>
      </w:pPr>
      <w:r w:rsidRPr="00BB7013">
        <w:rPr>
          <w:b/>
          <w:lang w:val="kk-KZ"/>
        </w:rPr>
        <w:t>Алматы 2012 ж.</w:t>
      </w:r>
    </w:p>
    <w:p w:rsidR="00784531" w:rsidRPr="00EC319C" w:rsidRDefault="00784531" w:rsidP="00BB7013">
      <w:pPr>
        <w:pStyle w:val="a6"/>
        <w:ind w:firstLine="469"/>
        <w:jc w:val="center"/>
        <w:rPr>
          <w:b/>
          <w:lang w:val="kk-KZ"/>
        </w:rPr>
      </w:pPr>
    </w:p>
    <w:p w:rsidR="00784531" w:rsidRPr="006561C8" w:rsidRDefault="00784531" w:rsidP="006561C8">
      <w:pPr>
        <w:pStyle w:val="a6"/>
        <w:ind w:firstLine="0"/>
        <w:rPr>
          <w:b/>
          <w:lang w:val="kk-KZ"/>
        </w:rPr>
      </w:pPr>
    </w:p>
    <w:p w:rsidR="00BB7013" w:rsidRPr="00BB7013" w:rsidRDefault="00BB7013" w:rsidP="00BB7013">
      <w:pPr>
        <w:pStyle w:val="a6"/>
        <w:ind w:firstLine="469"/>
        <w:jc w:val="center"/>
        <w:rPr>
          <w:b/>
          <w:lang w:val="kk-KZ"/>
        </w:rPr>
      </w:pPr>
    </w:p>
    <w:p w:rsidR="00BB7013" w:rsidRPr="00BB7013" w:rsidRDefault="00BB7013" w:rsidP="00BB7013">
      <w:pPr>
        <w:pStyle w:val="4"/>
        <w:ind w:firstLine="402"/>
        <w:rPr>
          <w:lang w:val="kk-KZ"/>
        </w:rPr>
      </w:pPr>
      <w:r w:rsidRPr="00BB7013">
        <w:rPr>
          <w:lang w:val="kk-KZ"/>
        </w:rPr>
        <w:t>ПОӘК дайындаған_Мұқаметханұлы Н.______________________</w:t>
      </w:r>
    </w:p>
    <w:p w:rsidR="00BB7013" w:rsidRPr="00BB7013" w:rsidRDefault="00BB7013" w:rsidP="00BB7013">
      <w:pPr>
        <w:rPr>
          <w:rFonts w:ascii="Times New Roman" w:hAnsi="Times New Roman" w:cs="Times New Roman"/>
          <w:lang w:val="kk-KZ"/>
        </w:rPr>
      </w:pPr>
    </w:p>
    <w:p w:rsidR="00BB7013" w:rsidRPr="00BB7013" w:rsidRDefault="00BB7013" w:rsidP="00BB7013">
      <w:pPr>
        <w:ind w:firstLine="402"/>
        <w:jc w:val="both"/>
        <w:rPr>
          <w:rFonts w:ascii="Times New Roman" w:hAnsi="Times New Roman" w:cs="Times New Roman"/>
          <w:sz w:val="28"/>
          <w:lang w:val="kk-KZ"/>
        </w:rPr>
      </w:pPr>
      <w:r w:rsidRPr="00BB7013">
        <w:rPr>
          <w:rFonts w:ascii="Times New Roman" w:hAnsi="Times New Roman" w:cs="Times New Roman"/>
          <w:sz w:val="28"/>
          <w:lang w:val="kk-KZ"/>
        </w:rPr>
        <w:t>_____Тарих ғылымдарының докторы, профессор</w:t>
      </w:r>
    </w:p>
    <w:p w:rsidR="00BB7013" w:rsidRPr="00BB7013" w:rsidRDefault="00BB7013" w:rsidP="00BB7013">
      <w:pPr>
        <w:jc w:val="both"/>
        <w:rPr>
          <w:rFonts w:ascii="Times New Roman" w:hAnsi="Times New Roman" w:cs="Times New Roman"/>
          <w:sz w:val="28"/>
          <w:lang w:val="kk-KZ"/>
        </w:rPr>
      </w:pPr>
      <w:r w:rsidRPr="00BB7013">
        <w:rPr>
          <w:rFonts w:ascii="Times New Roman" w:hAnsi="Times New Roman" w:cs="Times New Roman"/>
          <w:sz w:val="28"/>
          <w:lang w:val="kk-KZ"/>
        </w:rPr>
        <w:t xml:space="preserve">                 (әзірлеген - </w:t>
      </w:r>
      <w:r w:rsidRPr="00BB7013">
        <w:rPr>
          <w:rFonts w:ascii="Times New Roman" w:hAnsi="Times New Roman" w:cs="Times New Roman"/>
          <w:lang w:val="kk-KZ"/>
        </w:rPr>
        <w:t>Аты-жөні</w:t>
      </w:r>
      <w:r w:rsidRPr="00BB7013">
        <w:rPr>
          <w:rFonts w:ascii="Times New Roman" w:hAnsi="Times New Roman" w:cs="Times New Roman"/>
          <w:sz w:val="28"/>
          <w:lang w:val="kk-KZ"/>
        </w:rPr>
        <w:t>, лауазымы, дәрежесі және атағы)</w:t>
      </w:r>
    </w:p>
    <w:p w:rsidR="00BB7013" w:rsidRPr="00BB7013" w:rsidRDefault="00BB7013" w:rsidP="00BB7013">
      <w:pPr>
        <w:ind w:firstLine="720"/>
        <w:rPr>
          <w:rFonts w:ascii="Times New Roman" w:hAnsi="Times New Roman" w:cs="Times New Roman"/>
          <w:sz w:val="28"/>
          <w:lang w:val="kk-KZ"/>
        </w:rPr>
      </w:pPr>
    </w:p>
    <w:p w:rsidR="00BB7013" w:rsidRPr="00BB7013" w:rsidRDefault="00A93540" w:rsidP="00BB7013">
      <w:pPr>
        <w:ind w:firstLine="402"/>
        <w:jc w:val="both"/>
        <w:rPr>
          <w:rFonts w:ascii="Times New Roman" w:hAnsi="Times New Roman" w:cs="Times New Roman"/>
          <w:sz w:val="28"/>
          <w:lang w:val="kk-KZ"/>
        </w:rPr>
      </w:pPr>
      <w:r w:rsidRPr="00FD73B1">
        <w:rPr>
          <w:rFonts w:ascii="Times New Roman" w:hAnsi="Times New Roman" w:cs="Times New Roman"/>
          <w:sz w:val="28"/>
          <w:lang w:val="kk-KZ"/>
        </w:rPr>
        <w:t xml:space="preserve">                          </w:t>
      </w:r>
      <w:r w:rsidR="00BB7013" w:rsidRPr="00BB7013">
        <w:rPr>
          <w:rFonts w:ascii="Times New Roman" w:hAnsi="Times New Roman" w:cs="Times New Roman"/>
          <w:sz w:val="28"/>
          <w:lang w:val="kk-KZ"/>
        </w:rPr>
        <w:t>Оқу жоспары бойынша</w:t>
      </w:r>
    </w:p>
    <w:p w:rsidR="00BB7013" w:rsidRPr="00BB7013" w:rsidRDefault="00BB7013" w:rsidP="00BB7013">
      <w:pPr>
        <w:ind w:firstLine="402"/>
        <w:jc w:val="both"/>
        <w:rPr>
          <w:rFonts w:ascii="Times New Roman" w:hAnsi="Times New Roman" w:cs="Times New Roman"/>
          <w:sz w:val="28"/>
          <w:lang w:val="kk-KZ"/>
        </w:rPr>
      </w:pPr>
      <w:r w:rsidRPr="00BB7013">
        <w:rPr>
          <w:rFonts w:ascii="Times New Roman" w:hAnsi="Times New Roman" w:cs="Times New Roman"/>
          <w:sz w:val="28"/>
          <w:lang w:val="kk-KZ"/>
        </w:rPr>
        <w:t xml:space="preserve">                                   (қандай құжат)</w:t>
      </w:r>
    </w:p>
    <w:p w:rsidR="00BB7013" w:rsidRPr="00BB7013" w:rsidRDefault="00BB7013" w:rsidP="00BB7013">
      <w:pPr>
        <w:jc w:val="both"/>
        <w:rPr>
          <w:rFonts w:ascii="Times New Roman" w:hAnsi="Times New Roman" w:cs="Times New Roman"/>
          <w:sz w:val="28"/>
          <w:lang w:val="kk-KZ"/>
        </w:rPr>
      </w:pPr>
      <w:r w:rsidRPr="00BB7013">
        <w:rPr>
          <w:rFonts w:ascii="Times New Roman" w:hAnsi="Times New Roman" w:cs="Times New Roman"/>
          <w:sz w:val="28"/>
          <w:lang w:val="kk-KZ"/>
        </w:rPr>
        <w:t xml:space="preserve">     ______________________________________________ негізінде әзірленді.</w:t>
      </w:r>
    </w:p>
    <w:p w:rsidR="00BB7013" w:rsidRPr="00FD73B1" w:rsidRDefault="00BB7013" w:rsidP="00A93540">
      <w:pPr>
        <w:pStyle w:val="a6"/>
        <w:ind w:firstLine="0"/>
        <w:rPr>
          <w:lang w:val="kk-KZ"/>
        </w:rPr>
      </w:pPr>
    </w:p>
    <w:p w:rsidR="00BB7013" w:rsidRPr="00BB7013" w:rsidRDefault="00A93540" w:rsidP="00BB7013">
      <w:pPr>
        <w:pStyle w:val="a6"/>
        <w:ind w:firstLine="402"/>
        <w:rPr>
          <w:lang w:val="kk-KZ"/>
        </w:rPr>
      </w:pPr>
      <w:r>
        <w:rPr>
          <w:lang w:val="kk-KZ"/>
        </w:rPr>
        <w:t xml:space="preserve">___Халықаралық қатынастар және әлемдік экономика </w:t>
      </w:r>
      <w:r w:rsidR="00BB7013" w:rsidRPr="00BB7013">
        <w:rPr>
          <w:lang w:val="kk-KZ"/>
        </w:rPr>
        <w:t>кафедрасының</w:t>
      </w:r>
    </w:p>
    <w:p w:rsidR="00BB7013" w:rsidRPr="00BB7013" w:rsidRDefault="00BB7013" w:rsidP="00BB7013">
      <w:pPr>
        <w:pStyle w:val="a6"/>
        <w:ind w:firstLine="402"/>
        <w:rPr>
          <w:lang w:val="kk-KZ"/>
        </w:rPr>
      </w:pPr>
      <w:r w:rsidRPr="00BB7013">
        <w:rPr>
          <w:lang w:val="kk-KZ"/>
        </w:rPr>
        <w:t xml:space="preserve">мәжілісінде қаралып ұсынылды. </w:t>
      </w:r>
    </w:p>
    <w:p w:rsidR="00BB7013" w:rsidRPr="00BB7013" w:rsidRDefault="00BB7013" w:rsidP="00BB7013">
      <w:pPr>
        <w:ind w:firstLine="720"/>
        <w:jc w:val="both"/>
        <w:rPr>
          <w:rFonts w:ascii="Times New Roman" w:hAnsi="Times New Roman" w:cs="Times New Roman"/>
          <w:sz w:val="28"/>
          <w:lang w:val="kk-KZ"/>
        </w:rPr>
      </w:pPr>
    </w:p>
    <w:p w:rsidR="00BB7013" w:rsidRPr="00BB7013" w:rsidRDefault="00BB7013" w:rsidP="00BB7013">
      <w:pPr>
        <w:ind w:firstLine="720"/>
        <w:jc w:val="both"/>
        <w:rPr>
          <w:rFonts w:ascii="Times New Roman" w:hAnsi="Times New Roman" w:cs="Times New Roman"/>
          <w:sz w:val="28"/>
          <w:lang w:val="kk-KZ"/>
        </w:rPr>
      </w:pPr>
      <w:r w:rsidRPr="00BB7013">
        <w:rPr>
          <w:rFonts w:ascii="Times New Roman" w:hAnsi="Times New Roman" w:cs="Times New Roman"/>
          <w:sz w:val="28"/>
          <w:lang w:val="kk-KZ"/>
        </w:rPr>
        <w:t>«___ » __________________ 2012 ж., хаттама №____</w:t>
      </w:r>
    </w:p>
    <w:p w:rsidR="00BB7013" w:rsidRPr="00EC319C" w:rsidRDefault="00BB7013" w:rsidP="00784531">
      <w:pPr>
        <w:jc w:val="both"/>
        <w:rPr>
          <w:rFonts w:ascii="Times New Roman" w:hAnsi="Times New Roman" w:cs="Times New Roman"/>
          <w:sz w:val="28"/>
          <w:lang w:val="kk-KZ"/>
        </w:rPr>
      </w:pPr>
    </w:p>
    <w:p w:rsidR="00BB7013" w:rsidRPr="00BB7013" w:rsidRDefault="00BB7013" w:rsidP="00BB7013">
      <w:pPr>
        <w:ind w:firstLine="720"/>
        <w:jc w:val="both"/>
        <w:rPr>
          <w:rFonts w:ascii="Times New Roman" w:hAnsi="Times New Roman" w:cs="Times New Roman"/>
          <w:sz w:val="28"/>
          <w:lang w:val="kk-KZ"/>
        </w:rPr>
      </w:pPr>
      <w:r w:rsidRPr="00BB7013">
        <w:rPr>
          <w:rFonts w:ascii="Times New Roman" w:hAnsi="Times New Roman" w:cs="Times New Roman"/>
          <w:sz w:val="28"/>
          <w:lang w:val="kk-KZ"/>
        </w:rPr>
        <w:t>Кафедра меңгерушісі ________ Чукубаев Е.С.</w:t>
      </w:r>
    </w:p>
    <w:p w:rsidR="00BB7013" w:rsidRPr="00A93540" w:rsidRDefault="00BB7013" w:rsidP="00784531">
      <w:pPr>
        <w:ind w:firstLine="720"/>
        <w:jc w:val="both"/>
        <w:rPr>
          <w:rFonts w:ascii="Times New Roman" w:hAnsi="Times New Roman" w:cs="Times New Roman"/>
          <w:sz w:val="28"/>
          <w:lang w:val="kk-KZ"/>
        </w:rPr>
      </w:pPr>
      <w:r w:rsidRPr="00BB7013">
        <w:rPr>
          <w:rFonts w:ascii="Times New Roman" w:hAnsi="Times New Roman" w:cs="Times New Roman"/>
          <w:sz w:val="28"/>
          <w:lang w:val="kk-KZ"/>
        </w:rPr>
        <w:t xml:space="preserve">                                            (қолы)</w:t>
      </w:r>
    </w:p>
    <w:p w:rsidR="00BB7013" w:rsidRPr="00BB7013" w:rsidRDefault="00BB7013" w:rsidP="00BB7013">
      <w:pPr>
        <w:pStyle w:val="3"/>
        <w:ind w:firstLine="402"/>
        <w:jc w:val="left"/>
        <w:rPr>
          <w:sz w:val="28"/>
          <w:lang w:val="kk-KZ"/>
        </w:rPr>
      </w:pPr>
      <w:r w:rsidRPr="00BB7013">
        <w:rPr>
          <w:sz w:val="28"/>
          <w:lang w:val="kk-KZ"/>
        </w:rPr>
        <w:t>Факультеттің әдістемелік (бюро) кеңесінде  ұсынылды.</w:t>
      </w:r>
    </w:p>
    <w:p w:rsidR="00BB7013" w:rsidRPr="00BB7013" w:rsidRDefault="00BB7013" w:rsidP="00BB7013">
      <w:pPr>
        <w:rPr>
          <w:rFonts w:ascii="Times New Roman" w:hAnsi="Times New Roman" w:cs="Times New Roman"/>
          <w:sz w:val="28"/>
          <w:lang w:val="kk-KZ"/>
        </w:rPr>
      </w:pPr>
      <w:r w:rsidRPr="00BB7013">
        <w:rPr>
          <w:rFonts w:ascii="Times New Roman" w:hAnsi="Times New Roman" w:cs="Times New Roman"/>
          <w:sz w:val="28"/>
          <w:lang w:val="kk-KZ"/>
        </w:rPr>
        <w:t xml:space="preserve">      « ___ » _____________ 2012 ж.,  хаттама № __</w:t>
      </w:r>
    </w:p>
    <w:p w:rsidR="00BB7013" w:rsidRPr="00BB7013" w:rsidRDefault="00BB7013" w:rsidP="00BB7013">
      <w:pPr>
        <w:rPr>
          <w:rFonts w:ascii="Times New Roman" w:hAnsi="Times New Roman" w:cs="Times New Roman"/>
          <w:sz w:val="28"/>
          <w:lang w:val="kk-KZ"/>
        </w:rPr>
      </w:pPr>
    </w:p>
    <w:p w:rsidR="00BB7013" w:rsidRPr="00BB7013" w:rsidRDefault="00BB7013" w:rsidP="00BB7013">
      <w:pPr>
        <w:ind w:firstLine="402"/>
        <w:rPr>
          <w:rFonts w:ascii="Times New Roman" w:hAnsi="Times New Roman" w:cs="Times New Roman"/>
          <w:sz w:val="28"/>
          <w:lang w:val="kk-KZ"/>
        </w:rPr>
      </w:pPr>
      <w:r w:rsidRPr="00BB7013">
        <w:rPr>
          <w:rFonts w:ascii="Times New Roman" w:hAnsi="Times New Roman" w:cs="Times New Roman"/>
          <w:sz w:val="28"/>
          <w:lang w:val="kk-KZ"/>
        </w:rPr>
        <w:t>Төрағасы (Төрайымы) ________________________ Аты-жөні</w:t>
      </w:r>
    </w:p>
    <w:p w:rsidR="00BB7013" w:rsidRPr="00EC319C" w:rsidRDefault="00BB7013" w:rsidP="00BB7013">
      <w:pPr>
        <w:rPr>
          <w:rFonts w:ascii="Times New Roman" w:hAnsi="Times New Roman" w:cs="Times New Roman"/>
          <w:sz w:val="28"/>
          <w:lang w:val="kk-KZ"/>
        </w:rPr>
      </w:pPr>
      <w:r w:rsidRPr="00BB7013">
        <w:rPr>
          <w:rFonts w:ascii="Times New Roman" w:hAnsi="Times New Roman" w:cs="Times New Roman"/>
          <w:sz w:val="28"/>
          <w:lang w:val="kk-KZ"/>
        </w:rPr>
        <w:t xml:space="preserve">                                                                (қолы)</w:t>
      </w:r>
    </w:p>
    <w:p w:rsidR="00784531" w:rsidRPr="00EC319C" w:rsidRDefault="00784531" w:rsidP="00BB7013">
      <w:pPr>
        <w:rPr>
          <w:rFonts w:ascii="Times New Roman" w:hAnsi="Times New Roman" w:cs="Times New Roman"/>
          <w:sz w:val="28"/>
          <w:lang w:val="kk-KZ"/>
        </w:rPr>
      </w:pPr>
    </w:p>
    <w:p w:rsidR="00EC319C" w:rsidRDefault="00EC319C" w:rsidP="00EC319C">
      <w:pPr>
        <w:rPr>
          <w:rFonts w:ascii="Times New Roman" w:hAnsi="Times New Roman" w:cs="Times New Roman"/>
          <w:sz w:val="28"/>
          <w:lang w:val="kk-KZ"/>
        </w:rPr>
      </w:pPr>
    </w:p>
    <w:p w:rsidR="00EC319C" w:rsidRDefault="00EC319C" w:rsidP="00EC319C">
      <w:pPr>
        <w:ind w:firstLine="720"/>
        <w:jc w:val="center"/>
        <w:rPr>
          <w:sz w:val="28"/>
          <w:lang w:val="kk-KZ"/>
        </w:rPr>
      </w:pPr>
    </w:p>
    <w:p w:rsidR="00EC319C" w:rsidRDefault="00EC319C" w:rsidP="00EC319C">
      <w:pPr>
        <w:pStyle w:val="3"/>
        <w:rPr>
          <w:sz w:val="28"/>
          <w:lang w:val="kk-KZ"/>
        </w:rPr>
      </w:pPr>
    </w:p>
    <w:p w:rsidR="00EC319C" w:rsidRDefault="00EC319C" w:rsidP="00EC319C">
      <w:pPr>
        <w:rPr>
          <w:rFonts w:ascii="Times New Roman" w:hAnsi="Times New Roman" w:cs="Times New Roman"/>
          <w:sz w:val="28"/>
          <w:lang w:val="kk-KZ" w:eastAsia="ko-KR"/>
        </w:rPr>
      </w:pPr>
    </w:p>
    <w:p w:rsidR="00EC319C" w:rsidRDefault="00EC319C" w:rsidP="00EC319C">
      <w:pPr>
        <w:pStyle w:val="BodyText21"/>
        <w:jc w:val="left"/>
        <w:rPr>
          <w:rFonts w:ascii="Times New Roman" w:hAnsi="Times New Roman" w:cs="Times New Roman"/>
          <w:sz w:val="20"/>
          <w:szCs w:val="20"/>
          <w:lang w:val="kk-KZ"/>
        </w:rPr>
      </w:pPr>
    </w:p>
    <w:p w:rsidR="00EC319C" w:rsidRDefault="00EC319C" w:rsidP="00EC319C">
      <w:pPr>
        <w:pStyle w:val="BodyText21"/>
        <w:rPr>
          <w:rFonts w:ascii="Times New Roman" w:hAnsi="Times New Roman" w:cs="Times New Roman"/>
          <w:sz w:val="20"/>
          <w:szCs w:val="20"/>
          <w:lang w:val="kk-KZ"/>
        </w:rPr>
      </w:pPr>
    </w:p>
    <w:p w:rsidR="00EC319C" w:rsidRPr="00AA35D5" w:rsidRDefault="00EC319C" w:rsidP="00AA35D5">
      <w:pPr>
        <w:pStyle w:val="3"/>
        <w:rPr>
          <w:sz w:val="28"/>
          <w:szCs w:val="28"/>
          <w:lang w:val="kk-KZ"/>
        </w:rPr>
      </w:pPr>
      <w:r>
        <w:rPr>
          <w:b/>
          <w:sz w:val="24"/>
          <w:szCs w:val="24"/>
          <w:lang w:val="kk-KZ"/>
        </w:rPr>
        <w:lastRenderedPageBreak/>
        <w:t>«</w:t>
      </w:r>
      <w:r w:rsidR="00AA35D5" w:rsidRPr="00BB7013">
        <w:rPr>
          <w:sz w:val="28"/>
          <w:szCs w:val="28"/>
          <w:lang w:val="kk-KZ"/>
        </w:rPr>
        <w:t>Орталық Азия</w:t>
      </w:r>
      <w:r w:rsidR="00AA35D5">
        <w:rPr>
          <w:sz w:val="28"/>
          <w:szCs w:val="28"/>
          <w:lang w:val="kk-KZ"/>
        </w:rPr>
        <w:t>дағы аймақтық ынтымақтастық және геосаясат (теориялық негіздер)» пәнінің</w:t>
      </w:r>
    </w:p>
    <w:p w:rsidR="00EC319C" w:rsidRDefault="00EC319C" w:rsidP="00EC319C">
      <w:pPr>
        <w:jc w:val="center"/>
        <w:rPr>
          <w:rFonts w:ascii="Times New Roman" w:hAnsi="Times New Roman" w:cs="Times New Roman"/>
          <w:b/>
          <w:sz w:val="24"/>
          <w:szCs w:val="24"/>
          <w:lang w:val="kk-KZ"/>
        </w:rPr>
      </w:pPr>
      <w:r>
        <w:rPr>
          <w:rFonts w:ascii="Times New Roman" w:hAnsi="Times New Roman"/>
          <w:b/>
          <w:sz w:val="24"/>
          <w:szCs w:val="24"/>
          <w:lang w:val="kk-KZ"/>
        </w:rPr>
        <w:t xml:space="preserve"> </w:t>
      </w:r>
      <w:r>
        <w:rPr>
          <w:rFonts w:ascii="Times New Roman" w:hAnsi="Times New Roman" w:cs="Times New Roman"/>
          <w:b/>
          <w:sz w:val="24"/>
          <w:szCs w:val="24"/>
          <w:lang w:val="kk-KZ"/>
        </w:rPr>
        <w:t xml:space="preserve">СИЛЛАБУСЫ </w:t>
      </w:r>
    </w:p>
    <w:p w:rsidR="00EC319C" w:rsidRDefault="00EC319C" w:rsidP="00EC319C">
      <w:pPr>
        <w:pStyle w:val="BodyText21"/>
        <w:tabs>
          <w:tab w:val="left" w:pos="1800"/>
          <w:tab w:val="left" w:pos="5515"/>
        </w:tabs>
        <w:jc w:val="both"/>
        <w:rPr>
          <w:rFonts w:ascii="Times New Roman" w:hAnsi="Times New Roman" w:cs="Times New Roman"/>
          <w:sz w:val="24"/>
          <w:szCs w:val="24"/>
          <w:lang w:val="kk-KZ"/>
        </w:rPr>
      </w:pPr>
      <w:r>
        <w:rPr>
          <w:rFonts w:ascii="Times New Roman" w:hAnsi="Times New Roman" w:cs="Times New Roman"/>
          <w:sz w:val="24"/>
          <w:szCs w:val="24"/>
          <w:lang w:val="kk-KZ"/>
        </w:rPr>
        <w:t>2012-2013 жылы</w:t>
      </w:r>
    </w:p>
    <w:p w:rsidR="00EC319C" w:rsidRDefault="00EC319C" w:rsidP="00EC319C">
      <w:pPr>
        <w:pStyle w:val="BodyText21"/>
        <w:tabs>
          <w:tab w:val="left" w:pos="1800"/>
          <w:tab w:val="left" w:pos="5515"/>
        </w:tabs>
        <w:jc w:val="both"/>
        <w:rPr>
          <w:rFonts w:ascii="Times New Roman" w:hAnsi="Times New Roman" w:cs="Times New Roman"/>
          <w:b w:val="0"/>
          <w:sz w:val="24"/>
          <w:szCs w:val="24"/>
          <w:lang w:val="kk-KZ"/>
        </w:rPr>
      </w:pPr>
      <w:r>
        <w:rPr>
          <w:rFonts w:ascii="Times New Roman" w:hAnsi="Times New Roman" w:cs="Times New Roman"/>
          <w:sz w:val="24"/>
          <w:szCs w:val="24"/>
          <w:lang w:val="kk-KZ"/>
        </w:rPr>
        <w:tab/>
        <w:t>Оқу түрі:</w:t>
      </w:r>
      <w:r>
        <w:rPr>
          <w:rFonts w:ascii="Times New Roman" w:hAnsi="Times New Roman" w:cs="Times New Roman"/>
          <w:b w:val="0"/>
          <w:sz w:val="24"/>
          <w:szCs w:val="24"/>
          <w:lang w:val="kk-KZ"/>
        </w:rPr>
        <w:t xml:space="preserve"> күндізгі</w:t>
      </w:r>
    </w:p>
    <w:p w:rsidR="00EC319C" w:rsidRDefault="00EC319C" w:rsidP="00EC319C">
      <w:pPr>
        <w:pStyle w:val="BodyText21"/>
        <w:tabs>
          <w:tab w:val="left" w:pos="1800"/>
          <w:tab w:val="left" w:pos="5515"/>
        </w:tabs>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Курс: </w:t>
      </w:r>
      <w:r>
        <w:rPr>
          <w:rFonts w:ascii="Times New Roman" w:hAnsi="Times New Roman" w:cs="Times New Roman"/>
          <w:b w:val="0"/>
          <w:sz w:val="24"/>
          <w:szCs w:val="24"/>
          <w:lang w:val="kk-KZ"/>
        </w:rPr>
        <w:t>1</w:t>
      </w:r>
      <w:r>
        <w:rPr>
          <w:rFonts w:ascii="Times New Roman" w:hAnsi="Times New Roman"/>
          <w:sz w:val="24"/>
          <w:szCs w:val="24"/>
          <w:lang w:val="kk-KZ"/>
        </w:rPr>
        <w:t xml:space="preserve"> </w:t>
      </w:r>
    </w:p>
    <w:p w:rsidR="00EC319C" w:rsidRDefault="00EC319C" w:rsidP="00EC319C">
      <w:pPr>
        <w:pStyle w:val="BodyText21"/>
        <w:tabs>
          <w:tab w:val="left" w:pos="1800"/>
          <w:tab w:val="left" w:pos="5515"/>
        </w:tabs>
        <w:jc w:val="both"/>
        <w:rPr>
          <w:rFonts w:ascii="Times New Roman" w:hAnsi="Times New Roman" w:cs="Times New Roman"/>
          <w:b w:val="0"/>
          <w:sz w:val="24"/>
          <w:szCs w:val="24"/>
          <w:lang w:val="kk-KZ"/>
        </w:rPr>
      </w:pPr>
      <w:r>
        <w:rPr>
          <w:rFonts w:ascii="Times New Roman" w:hAnsi="Times New Roman" w:cs="Times New Roman"/>
          <w:sz w:val="24"/>
          <w:szCs w:val="24"/>
          <w:lang w:val="kk-KZ"/>
        </w:rPr>
        <w:tab/>
        <w:t xml:space="preserve">Семестр: </w:t>
      </w:r>
      <w:r>
        <w:rPr>
          <w:rFonts w:ascii="Times New Roman" w:hAnsi="Times New Roman" w:cs="Times New Roman"/>
          <w:b w:val="0"/>
          <w:sz w:val="24"/>
          <w:szCs w:val="24"/>
          <w:lang w:val="kk-KZ"/>
        </w:rPr>
        <w:t>1</w:t>
      </w:r>
    </w:p>
    <w:p w:rsidR="00EC319C" w:rsidRDefault="00EC319C" w:rsidP="00EC319C">
      <w:pPr>
        <w:pStyle w:val="BodyText21"/>
        <w:tabs>
          <w:tab w:val="left" w:pos="1800"/>
          <w:tab w:val="left" w:pos="5515"/>
        </w:tabs>
        <w:jc w:val="both"/>
        <w:rPr>
          <w:rFonts w:ascii="Times New Roman" w:hAnsi="Times New Roman" w:cs="Times New Roman"/>
          <w:sz w:val="24"/>
          <w:szCs w:val="24"/>
          <w:lang w:val="kk-KZ"/>
        </w:rPr>
      </w:pPr>
      <w:r>
        <w:rPr>
          <w:rFonts w:ascii="Times New Roman" w:hAnsi="Times New Roman" w:cs="Times New Roman"/>
          <w:sz w:val="24"/>
          <w:szCs w:val="24"/>
          <w:lang w:val="kk-KZ"/>
        </w:rPr>
        <w:tab/>
        <w:t>Кредит:</w:t>
      </w:r>
      <w:r>
        <w:rPr>
          <w:rFonts w:ascii="Times New Roman" w:hAnsi="Times New Roman"/>
          <w:sz w:val="24"/>
          <w:szCs w:val="24"/>
          <w:lang w:val="kk-KZ"/>
        </w:rPr>
        <w:t xml:space="preserve"> </w:t>
      </w:r>
      <w:r>
        <w:rPr>
          <w:rFonts w:ascii="Times New Roman" w:hAnsi="Times New Roman"/>
          <w:b w:val="0"/>
          <w:sz w:val="24"/>
          <w:szCs w:val="24"/>
          <w:lang w:val="kk-KZ"/>
        </w:rPr>
        <w:t>3 кредит</w:t>
      </w:r>
      <w:r>
        <w:rPr>
          <w:rFonts w:ascii="Times New Roman" w:hAnsi="Times New Roman"/>
          <w:sz w:val="24"/>
          <w:szCs w:val="24"/>
          <w:lang w:val="kk-KZ"/>
        </w:rPr>
        <w:t xml:space="preserve"> </w:t>
      </w:r>
    </w:p>
    <w:p w:rsidR="00EC319C" w:rsidRDefault="00EC319C" w:rsidP="00EC319C">
      <w:pPr>
        <w:autoSpaceDE w:val="0"/>
        <w:autoSpaceDN w:val="0"/>
        <w:ind w:firstLine="360"/>
        <w:jc w:val="both"/>
        <w:rPr>
          <w:rFonts w:ascii="Times New Roman" w:hAnsi="Times New Roman" w:cs="Times New Roman"/>
          <w:sz w:val="24"/>
          <w:szCs w:val="24"/>
          <w:lang w:val="kk-KZ"/>
        </w:rPr>
      </w:pPr>
      <w:r>
        <w:rPr>
          <w:rFonts w:ascii="Times New Roman" w:hAnsi="Times New Roman"/>
          <w:b/>
          <w:sz w:val="24"/>
          <w:szCs w:val="24"/>
          <w:lang w:val="kk-KZ"/>
        </w:rPr>
        <w:t>Дәріс оқушы:</w:t>
      </w:r>
      <w:r>
        <w:rPr>
          <w:rFonts w:ascii="Times New Roman" w:hAnsi="Times New Roman"/>
          <w:sz w:val="24"/>
          <w:szCs w:val="24"/>
          <w:lang w:val="kk-KZ"/>
        </w:rPr>
        <w:t xml:space="preserve"> т.ғ.д., профессор  Мұқаметханұлы Нәижан </w:t>
      </w:r>
    </w:p>
    <w:p w:rsidR="00EC319C" w:rsidRDefault="00EC319C" w:rsidP="00EC319C">
      <w:pPr>
        <w:numPr>
          <w:ilvl w:val="0"/>
          <w:numId w:val="18"/>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Телефон: 2438327 (каф.); 87773888086.</w:t>
      </w:r>
    </w:p>
    <w:p w:rsidR="00EC319C" w:rsidRPr="00857C28" w:rsidRDefault="00EC319C" w:rsidP="00EC319C">
      <w:pPr>
        <w:numPr>
          <w:ilvl w:val="0"/>
          <w:numId w:val="18"/>
        </w:numPr>
        <w:autoSpaceDE w:val="0"/>
        <w:autoSpaceDN w:val="0"/>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 xml:space="preserve">e-mai: </w:t>
      </w:r>
      <w:hyperlink r:id="rId7" w:history="1">
        <w:r w:rsidRPr="00857C28">
          <w:rPr>
            <w:rStyle w:val="a3"/>
            <w:rFonts w:ascii="Times New Roman" w:hAnsi="Times New Roman" w:cs="Times New Roman"/>
            <w:sz w:val="24"/>
            <w:lang w:val="kk-KZ"/>
          </w:rPr>
          <w:t>m_nabizhan@mail.ru</w:t>
        </w:r>
      </w:hyperlink>
    </w:p>
    <w:p w:rsidR="00EC319C" w:rsidRDefault="00EC319C" w:rsidP="00EC319C">
      <w:pPr>
        <w:numPr>
          <w:ilvl w:val="0"/>
          <w:numId w:val="18"/>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бөлме: 306</w:t>
      </w:r>
    </w:p>
    <w:p w:rsidR="00A93540" w:rsidRPr="00E54CC4" w:rsidRDefault="00A93540" w:rsidP="00A93540">
      <w:pPr>
        <w:pStyle w:val="2"/>
        <w:jc w:val="both"/>
        <w:rPr>
          <w:rFonts w:ascii="Times New Roman" w:hAnsi="Times New Roman" w:cs="Times New Roman"/>
          <w:b w:val="0"/>
          <w:color w:val="auto"/>
          <w:sz w:val="24"/>
          <w:szCs w:val="24"/>
          <w:lang w:val="kk-KZ"/>
        </w:rPr>
      </w:pPr>
      <w:r w:rsidRPr="00E54CC4">
        <w:rPr>
          <w:rFonts w:ascii="Times New Roman" w:hAnsi="Times New Roman" w:cs="Times New Roman"/>
          <w:bCs w:val="0"/>
          <w:color w:val="auto"/>
          <w:sz w:val="24"/>
          <w:szCs w:val="24"/>
          <w:lang w:val="kk-KZ"/>
        </w:rPr>
        <w:t>Пререквизиты</w:t>
      </w:r>
      <w:r w:rsidRPr="00E54CC4">
        <w:rPr>
          <w:rFonts w:ascii="Times New Roman" w:hAnsi="Times New Roman" w:cs="Times New Roman"/>
          <w:bCs w:val="0"/>
          <w:color w:val="auto"/>
          <w:sz w:val="24"/>
          <w:szCs w:val="24"/>
          <w:lang w:val="fr-FR"/>
        </w:rPr>
        <w:t>:</w:t>
      </w:r>
      <w:r w:rsidRPr="00E54CC4">
        <w:rPr>
          <w:rFonts w:ascii="Times New Roman" w:hAnsi="Times New Roman" w:cs="Times New Roman"/>
          <w:b w:val="0"/>
          <w:bCs w:val="0"/>
          <w:color w:val="auto"/>
          <w:sz w:val="24"/>
          <w:szCs w:val="24"/>
          <w:lang w:val="fr-FR"/>
        </w:rPr>
        <w:t xml:space="preserve"> </w:t>
      </w:r>
      <w:r w:rsidRPr="00E54CC4">
        <w:rPr>
          <w:rFonts w:ascii="Times New Roman" w:hAnsi="Times New Roman" w:cs="Times New Roman"/>
          <w:b w:val="0"/>
          <w:color w:val="auto"/>
          <w:sz w:val="24"/>
          <w:szCs w:val="24"/>
          <w:lang w:val="fr-FR"/>
        </w:rPr>
        <w:t>«</w:t>
      </w:r>
      <w:r w:rsidRPr="00E54CC4">
        <w:rPr>
          <w:rFonts w:ascii="Times New Roman" w:hAnsi="Times New Roman" w:cs="Times New Roman"/>
          <w:b w:val="0"/>
          <w:color w:val="auto"/>
          <w:sz w:val="24"/>
          <w:szCs w:val="24"/>
          <w:lang w:val="kk-KZ"/>
        </w:rPr>
        <w:t>Жаңа замандағы халықаралық қатынастар тарихы</w:t>
      </w:r>
      <w:r w:rsidRPr="00E54CC4">
        <w:rPr>
          <w:rFonts w:ascii="Times New Roman" w:hAnsi="Times New Roman" w:cs="Times New Roman"/>
          <w:b w:val="0"/>
          <w:color w:val="auto"/>
          <w:sz w:val="24"/>
          <w:szCs w:val="24"/>
          <w:lang w:val="fr-FR"/>
        </w:rPr>
        <w:t>», «</w:t>
      </w:r>
      <w:r w:rsidRPr="00E54CC4">
        <w:rPr>
          <w:rFonts w:ascii="Times New Roman" w:hAnsi="Times New Roman" w:cs="Times New Roman"/>
          <w:b w:val="0"/>
          <w:color w:val="auto"/>
          <w:sz w:val="24"/>
          <w:szCs w:val="24"/>
          <w:lang w:val="kk-KZ"/>
        </w:rPr>
        <w:t>Қазіргі заман халықаралық қатынастар жүйесі</w:t>
      </w:r>
      <w:r w:rsidRPr="00E54CC4">
        <w:rPr>
          <w:rFonts w:ascii="Times New Roman" w:hAnsi="Times New Roman" w:cs="Times New Roman"/>
          <w:b w:val="0"/>
          <w:color w:val="auto"/>
          <w:sz w:val="24"/>
          <w:szCs w:val="24"/>
          <w:lang w:val="fr-FR"/>
        </w:rPr>
        <w:t>», «</w:t>
      </w:r>
      <w:r w:rsidRPr="00E54CC4">
        <w:rPr>
          <w:rFonts w:ascii="Times New Roman" w:hAnsi="Times New Roman" w:cs="Times New Roman"/>
          <w:b w:val="0"/>
          <w:color w:val="auto"/>
          <w:sz w:val="24"/>
          <w:szCs w:val="24"/>
          <w:lang w:val="kk-KZ"/>
        </w:rPr>
        <w:t>Халықаралық ұйымдар</w:t>
      </w:r>
      <w:r w:rsidRPr="00E54CC4">
        <w:rPr>
          <w:rFonts w:ascii="Times New Roman" w:hAnsi="Times New Roman" w:cs="Times New Roman"/>
          <w:b w:val="0"/>
          <w:color w:val="auto"/>
          <w:sz w:val="24"/>
          <w:szCs w:val="24"/>
          <w:lang w:val="fr-FR"/>
        </w:rPr>
        <w:t>», «</w:t>
      </w:r>
      <w:r w:rsidRPr="00E54CC4">
        <w:rPr>
          <w:rFonts w:ascii="Times New Roman" w:hAnsi="Times New Roman" w:cs="Times New Roman"/>
          <w:b w:val="0"/>
          <w:color w:val="auto"/>
          <w:sz w:val="24"/>
          <w:szCs w:val="24"/>
          <w:lang w:val="kk-KZ"/>
        </w:rPr>
        <w:t>Аймақтық жанжалдар және оны реттеу әдістері</w:t>
      </w:r>
      <w:r w:rsidRPr="00E54CC4">
        <w:rPr>
          <w:rFonts w:ascii="Times New Roman" w:hAnsi="Times New Roman" w:cs="Times New Roman"/>
          <w:b w:val="0"/>
          <w:color w:val="auto"/>
          <w:sz w:val="24"/>
          <w:szCs w:val="24"/>
          <w:lang w:val="fr-FR"/>
        </w:rPr>
        <w:t>»</w:t>
      </w:r>
      <w:r w:rsidRPr="00E54CC4">
        <w:rPr>
          <w:rFonts w:ascii="Times New Roman" w:hAnsi="Times New Roman" w:cs="Times New Roman"/>
          <w:b w:val="0"/>
          <w:bCs w:val="0"/>
          <w:color w:val="auto"/>
          <w:sz w:val="24"/>
          <w:szCs w:val="24"/>
          <w:lang w:val="fr-FR"/>
        </w:rPr>
        <w:t>…</w:t>
      </w:r>
    </w:p>
    <w:p w:rsidR="00C464FB" w:rsidRPr="00E54CC4" w:rsidRDefault="00A93540" w:rsidP="004C73E8">
      <w:pPr>
        <w:pStyle w:val="BodyText21"/>
        <w:jc w:val="both"/>
        <w:rPr>
          <w:rFonts w:ascii="Times New Roman" w:hAnsi="Times New Roman" w:cs="Times New Roman"/>
          <w:b w:val="0"/>
          <w:sz w:val="24"/>
          <w:szCs w:val="24"/>
          <w:lang w:val="kk-KZ"/>
        </w:rPr>
      </w:pPr>
      <w:r w:rsidRPr="00E54CC4">
        <w:rPr>
          <w:rFonts w:ascii="Times New Roman" w:hAnsi="Times New Roman" w:cs="Times New Roman"/>
          <w:sz w:val="24"/>
          <w:szCs w:val="24"/>
          <w:lang w:val="kk-KZ"/>
        </w:rPr>
        <w:t>Постреквизиты</w:t>
      </w:r>
      <w:r w:rsidRPr="00E54CC4">
        <w:rPr>
          <w:rFonts w:ascii="Times New Roman" w:hAnsi="Times New Roman" w:cs="Times New Roman"/>
          <w:sz w:val="24"/>
          <w:szCs w:val="24"/>
          <w:lang w:val="fr-FR"/>
        </w:rPr>
        <w:t>:</w:t>
      </w:r>
      <w:r w:rsidRPr="00E54CC4">
        <w:rPr>
          <w:rFonts w:ascii="Times New Roman" w:hAnsi="Times New Roman" w:cs="Times New Roman"/>
          <w:sz w:val="24"/>
          <w:szCs w:val="24"/>
          <w:lang w:val="kk-KZ"/>
        </w:rPr>
        <w:t xml:space="preserve"> </w:t>
      </w:r>
      <w:r w:rsidRPr="00E54CC4">
        <w:rPr>
          <w:rFonts w:ascii="Times New Roman" w:hAnsi="Times New Roman" w:cs="Times New Roman"/>
          <w:b w:val="0"/>
          <w:sz w:val="24"/>
          <w:szCs w:val="24"/>
          <w:lang w:val="fr-FR"/>
        </w:rPr>
        <w:t>«</w:t>
      </w:r>
      <w:r w:rsidRPr="00E54CC4">
        <w:rPr>
          <w:rFonts w:ascii="Times New Roman" w:hAnsi="Times New Roman" w:cs="Times New Roman"/>
          <w:b w:val="0"/>
          <w:sz w:val="24"/>
          <w:szCs w:val="24"/>
          <w:lang w:val="kk-KZ"/>
        </w:rPr>
        <w:t>Жаһандану процесі және халықаралық қатынастар</w:t>
      </w:r>
      <w:r w:rsidRPr="00E54CC4">
        <w:rPr>
          <w:rFonts w:ascii="Times New Roman" w:hAnsi="Times New Roman" w:cs="Times New Roman"/>
          <w:b w:val="0"/>
          <w:sz w:val="24"/>
          <w:szCs w:val="24"/>
          <w:lang w:val="fr-FR"/>
        </w:rPr>
        <w:t>», «</w:t>
      </w:r>
      <w:r w:rsidRPr="00E54CC4">
        <w:rPr>
          <w:rFonts w:ascii="Times New Roman" w:hAnsi="Times New Roman" w:cs="Times New Roman"/>
          <w:b w:val="0"/>
          <w:sz w:val="24"/>
          <w:szCs w:val="24"/>
          <w:lang w:val="kk-KZ"/>
        </w:rPr>
        <w:t>Халықаралық қатынастар теориясы</w:t>
      </w:r>
      <w:r w:rsidRPr="00E54CC4">
        <w:rPr>
          <w:rFonts w:ascii="Times New Roman" w:hAnsi="Times New Roman" w:cs="Times New Roman"/>
          <w:b w:val="0"/>
          <w:sz w:val="24"/>
          <w:szCs w:val="24"/>
          <w:lang w:val="fr-FR"/>
        </w:rPr>
        <w:t>», «</w:t>
      </w:r>
      <w:r w:rsidRPr="00E54CC4">
        <w:rPr>
          <w:rFonts w:ascii="Times New Roman" w:hAnsi="Times New Roman" w:cs="Times New Roman"/>
          <w:b w:val="0"/>
          <w:sz w:val="24"/>
          <w:szCs w:val="24"/>
          <w:lang w:val="kk-KZ"/>
        </w:rPr>
        <w:t>Жаһандандық және аймақтық қауіпсіздік теориясы</w:t>
      </w:r>
      <w:r w:rsidRPr="00E54CC4">
        <w:rPr>
          <w:rFonts w:ascii="Times New Roman" w:hAnsi="Times New Roman" w:cs="Times New Roman"/>
          <w:b w:val="0"/>
          <w:sz w:val="24"/>
          <w:szCs w:val="24"/>
          <w:lang w:val="fr-FR"/>
        </w:rPr>
        <w:t>»</w:t>
      </w:r>
    </w:p>
    <w:p w:rsidR="004C73E8" w:rsidRDefault="00A93540" w:rsidP="004C73E8">
      <w:pPr>
        <w:rPr>
          <w:rFonts w:ascii="Times New Roman" w:hAnsi="Times New Roman" w:cs="Times New Roman"/>
          <w:b/>
          <w:bCs/>
          <w:sz w:val="24"/>
          <w:szCs w:val="24"/>
          <w:lang w:val="kk-KZ"/>
        </w:rPr>
      </w:pPr>
      <w:r w:rsidRPr="00E54CC4">
        <w:rPr>
          <w:rFonts w:ascii="Times New Roman" w:hAnsi="Times New Roman" w:cs="Times New Roman"/>
          <w:b/>
          <w:bCs/>
          <w:sz w:val="24"/>
          <w:szCs w:val="24"/>
          <w:lang w:val="kk-KZ"/>
        </w:rPr>
        <w:t xml:space="preserve">Курстың мақсаты мен міндеттері:  </w:t>
      </w:r>
    </w:p>
    <w:p w:rsidR="004C73E8" w:rsidRDefault="00A93540" w:rsidP="004C73E8">
      <w:pPr>
        <w:rPr>
          <w:rFonts w:ascii="Times New Roman" w:hAnsi="Times New Roman" w:cs="Times New Roman"/>
          <w:sz w:val="24"/>
          <w:szCs w:val="24"/>
          <w:lang w:val="kk-KZ"/>
        </w:rPr>
      </w:pPr>
      <w:r w:rsidRPr="00E54CC4">
        <w:rPr>
          <w:rFonts w:ascii="Times New Roman" w:hAnsi="Times New Roman" w:cs="Times New Roman"/>
          <w:b/>
          <w:sz w:val="24"/>
          <w:szCs w:val="24"/>
          <w:u w:val="single"/>
          <w:lang w:val="kk-KZ"/>
        </w:rPr>
        <w:t xml:space="preserve">Курстың міндеті: </w:t>
      </w:r>
      <w:r w:rsidRPr="009A2D21">
        <w:rPr>
          <w:rFonts w:ascii="Times New Roman" w:hAnsi="Times New Roman" w:cs="Times New Roman"/>
          <w:sz w:val="24"/>
          <w:szCs w:val="24"/>
          <w:lang w:val="kk-KZ"/>
        </w:rPr>
        <w:t>дәрістің негізгі методологиялық мазмұндарын кеңейту, сонымен бірге халықаралық қатынастардың жалпы теориялық мазмұндарын кеңейту және түсініктерін ереңдету, оларды жаһан</w:t>
      </w:r>
      <w:r w:rsidR="00C464FB" w:rsidRPr="009A2D21">
        <w:rPr>
          <w:rFonts w:ascii="Times New Roman" w:hAnsi="Times New Roman" w:cs="Times New Roman"/>
          <w:sz w:val="24"/>
          <w:szCs w:val="24"/>
          <w:lang w:val="kk-KZ"/>
        </w:rPr>
        <w:t>дық және аймақтық ынтымақтастық пен геосаясат теорияларын</w:t>
      </w:r>
      <w:r w:rsidR="00FD118E" w:rsidRPr="009A2D21">
        <w:rPr>
          <w:rFonts w:ascii="Times New Roman" w:hAnsi="Times New Roman" w:cs="Times New Roman"/>
          <w:sz w:val="24"/>
          <w:szCs w:val="24"/>
          <w:lang w:val="kk-KZ"/>
        </w:rPr>
        <w:t xml:space="preserve"> пайымда</w:t>
      </w:r>
      <w:r w:rsidRPr="009A2D21">
        <w:rPr>
          <w:rFonts w:ascii="Times New Roman" w:hAnsi="Times New Roman" w:cs="Times New Roman"/>
          <w:sz w:val="24"/>
          <w:szCs w:val="24"/>
          <w:lang w:val="kk-KZ"/>
        </w:rPr>
        <w:t xml:space="preserve">у. </w:t>
      </w:r>
    </w:p>
    <w:p w:rsidR="00A93540" w:rsidRPr="004C73E8" w:rsidRDefault="00A93540" w:rsidP="004C73E8">
      <w:pPr>
        <w:rPr>
          <w:rFonts w:ascii="Times New Roman" w:hAnsi="Times New Roman" w:cs="Times New Roman"/>
          <w:b/>
          <w:bCs/>
          <w:sz w:val="24"/>
          <w:szCs w:val="24"/>
          <w:lang w:val="kk-KZ"/>
        </w:rPr>
      </w:pPr>
      <w:r w:rsidRPr="004C73E8">
        <w:rPr>
          <w:rFonts w:ascii="Times New Roman" w:hAnsi="Times New Roman" w:cs="Times New Roman"/>
          <w:sz w:val="24"/>
          <w:szCs w:val="24"/>
          <w:u w:val="single"/>
          <w:lang w:val="kk-KZ"/>
        </w:rPr>
        <w:t>К</w:t>
      </w:r>
      <w:r w:rsidRPr="004C73E8">
        <w:rPr>
          <w:rFonts w:ascii="Times New Roman" w:hAnsi="Times New Roman" w:cs="Times New Roman"/>
          <w:sz w:val="24"/>
          <w:szCs w:val="24"/>
          <w:u w:val="single"/>
        </w:rPr>
        <w:t>урс</w:t>
      </w:r>
      <w:r w:rsidRPr="004C73E8">
        <w:rPr>
          <w:rFonts w:ascii="Times New Roman" w:hAnsi="Times New Roman" w:cs="Times New Roman"/>
          <w:sz w:val="24"/>
          <w:szCs w:val="24"/>
          <w:u w:val="single"/>
          <w:lang w:val="kk-KZ"/>
        </w:rPr>
        <w:t>тың міндеттер</w:t>
      </w:r>
      <w:r w:rsidRPr="004C73E8">
        <w:rPr>
          <w:rFonts w:ascii="Times New Roman" w:hAnsi="Times New Roman" w:cs="Times New Roman"/>
          <w:sz w:val="24"/>
          <w:szCs w:val="24"/>
          <w:u w:val="single"/>
        </w:rPr>
        <w:t xml:space="preserve">: </w:t>
      </w:r>
    </w:p>
    <w:p w:rsidR="00A93540" w:rsidRPr="00E54CC4" w:rsidRDefault="00E54CC4" w:rsidP="00A93540">
      <w:pPr>
        <w:pStyle w:val="23"/>
        <w:numPr>
          <w:ilvl w:val="0"/>
          <w:numId w:val="19"/>
        </w:numPr>
        <w:spacing w:line="240" w:lineRule="auto"/>
        <w:ind w:firstLine="426"/>
        <w:rPr>
          <w:sz w:val="24"/>
          <w:szCs w:val="24"/>
        </w:rPr>
      </w:pPr>
      <w:r w:rsidRPr="00E54CC4">
        <w:rPr>
          <w:sz w:val="24"/>
          <w:szCs w:val="24"/>
          <w:lang w:val="kk-KZ"/>
        </w:rPr>
        <w:t>Орталық</w:t>
      </w:r>
      <w:r>
        <w:rPr>
          <w:sz w:val="24"/>
          <w:szCs w:val="24"/>
          <w:lang w:val="kk-KZ"/>
        </w:rPr>
        <w:t xml:space="preserve"> Азиядағы ынтымақтастық</w:t>
      </w:r>
      <w:r w:rsidRPr="00E54CC4">
        <w:rPr>
          <w:sz w:val="24"/>
          <w:szCs w:val="24"/>
          <w:lang w:val="kk-KZ"/>
        </w:rPr>
        <w:t xml:space="preserve"> </w:t>
      </w:r>
      <w:r w:rsidR="00A93540" w:rsidRPr="00E54CC4">
        <w:rPr>
          <w:sz w:val="24"/>
          <w:szCs w:val="24"/>
          <w:lang w:val="kk-KZ"/>
        </w:rPr>
        <w:t>проблемаларна талдау жасау білімдерін кеңейту және оны жүйелу</w:t>
      </w:r>
      <w:r w:rsidR="00A93540" w:rsidRPr="00E54CC4">
        <w:rPr>
          <w:sz w:val="24"/>
          <w:szCs w:val="24"/>
        </w:rPr>
        <w:t>;</w:t>
      </w:r>
    </w:p>
    <w:p w:rsidR="00A93540" w:rsidRPr="00E54CC4" w:rsidRDefault="00E54CC4" w:rsidP="00A93540">
      <w:pPr>
        <w:pStyle w:val="23"/>
        <w:numPr>
          <w:ilvl w:val="0"/>
          <w:numId w:val="19"/>
        </w:numPr>
        <w:spacing w:line="240" w:lineRule="auto"/>
        <w:ind w:firstLine="426"/>
        <w:rPr>
          <w:sz w:val="24"/>
          <w:szCs w:val="24"/>
        </w:rPr>
      </w:pPr>
      <w:r>
        <w:rPr>
          <w:sz w:val="24"/>
          <w:szCs w:val="24"/>
          <w:lang w:val="kk-KZ"/>
        </w:rPr>
        <w:t>Орталық Азиядағы геосаяси жағдайды</w:t>
      </w:r>
      <w:r w:rsidR="00A93540" w:rsidRPr="00E54CC4">
        <w:rPr>
          <w:sz w:val="24"/>
          <w:szCs w:val="24"/>
          <w:lang w:val="kk-KZ"/>
        </w:rPr>
        <w:t xml:space="preserve"> типтік факторлары көрсету;</w:t>
      </w:r>
    </w:p>
    <w:p w:rsidR="00A93540" w:rsidRPr="00E54CC4" w:rsidRDefault="00A93540" w:rsidP="00A93540">
      <w:pPr>
        <w:pStyle w:val="23"/>
        <w:numPr>
          <w:ilvl w:val="0"/>
          <w:numId w:val="19"/>
        </w:numPr>
        <w:spacing w:line="240" w:lineRule="auto"/>
        <w:ind w:firstLine="426"/>
        <w:rPr>
          <w:sz w:val="24"/>
          <w:szCs w:val="24"/>
        </w:rPr>
      </w:pPr>
      <w:r w:rsidRPr="00E54CC4">
        <w:rPr>
          <w:sz w:val="24"/>
          <w:szCs w:val="24"/>
          <w:lang w:val="kk-KZ"/>
        </w:rPr>
        <w:t>магистранттарға жүйелі түрде</w:t>
      </w:r>
      <w:r w:rsidRPr="00E54CC4">
        <w:rPr>
          <w:sz w:val="24"/>
          <w:szCs w:val="24"/>
        </w:rPr>
        <w:t>, комплекс</w:t>
      </w:r>
      <w:r w:rsidRPr="00E54CC4">
        <w:rPr>
          <w:sz w:val="24"/>
          <w:szCs w:val="24"/>
          <w:lang w:val="kk-KZ"/>
        </w:rPr>
        <w:t xml:space="preserve">ті түрде жаңа </w:t>
      </w:r>
      <w:r w:rsidR="00E54CC4">
        <w:rPr>
          <w:sz w:val="24"/>
          <w:szCs w:val="24"/>
          <w:lang w:val="kk-KZ"/>
        </w:rPr>
        <w:t>геосаяси жағдайдың</w:t>
      </w:r>
      <w:r w:rsidRPr="00E54CC4">
        <w:rPr>
          <w:sz w:val="24"/>
          <w:szCs w:val="24"/>
          <w:lang w:val="kk-KZ"/>
        </w:rPr>
        <w:t xml:space="preserve"> түрлерін көрсету;</w:t>
      </w:r>
    </w:p>
    <w:p w:rsidR="00A93540" w:rsidRPr="00E54CC4" w:rsidRDefault="00A93540" w:rsidP="00A93540">
      <w:pPr>
        <w:pStyle w:val="23"/>
        <w:numPr>
          <w:ilvl w:val="0"/>
          <w:numId w:val="19"/>
        </w:numPr>
        <w:spacing w:line="240" w:lineRule="auto"/>
        <w:ind w:firstLine="426"/>
        <w:rPr>
          <w:sz w:val="24"/>
          <w:szCs w:val="24"/>
        </w:rPr>
      </w:pPr>
      <w:r w:rsidRPr="00E54CC4">
        <w:rPr>
          <w:sz w:val="24"/>
          <w:szCs w:val="24"/>
          <w:lang w:val="kk-KZ"/>
        </w:rPr>
        <w:t>магстранттард</w:t>
      </w:r>
      <w:r w:rsidR="00E54CC4">
        <w:rPr>
          <w:sz w:val="24"/>
          <w:szCs w:val="24"/>
          <w:lang w:val="kk-KZ"/>
        </w:rPr>
        <w:t xml:space="preserve">ы аймақтық геосаясаттағы жетекші мемлекттердің стратегиясымен </w:t>
      </w:r>
      <w:r w:rsidRPr="00E54CC4">
        <w:rPr>
          <w:sz w:val="24"/>
          <w:szCs w:val="24"/>
          <w:lang w:val="kk-KZ"/>
        </w:rPr>
        <w:t>таныстыру</w:t>
      </w:r>
      <w:r w:rsidRPr="00E54CC4">
        <w:rPr>
          <w:sz w:val="24"/>
          <w:szCs w:val="24"/>
        </w:rPr>
        <w:t>;</w:t>
      </w:r>
    </w:p>
    <w:p w:rsidR="00A93540" w:rsidRPr="00E54CC4" w:rsidRDefault="00A93540" w:rsidP="00A93540">
      <w:pPr>
        <w:pStyle w:val="23"/>
        <w:numPr>
          <w:ilvl w:val="0"/>
          <w:numId w:val="19"/>
        </w:numPr>
        <w:spacing w:line="240" w:lineRule="auto"/>
        <w:ind w:firstLine="426"/>
        <w:rPr>
          <w:sz w:val="24"/>
          <w:szCs w:val="24"/>
        </w:rPr>
      </w:pPr>
      <w:r w:rsidRPr="00E54CC4">
        <w:rPr>
          <w:sz w:val="24"/>
          <w:szCs w:val="24"/>
          <w:lang w:val="kk-KZ"/>
        </w:rPr>
        <w:t xml:space="preserve">магстранттарға жаңа </w:t>
      </w:r>
      <w:r w:rsidR="00E54CC4">
        <w:rPr>
          <w:sz w:val="24"/>
          <w:szCs w:val="24"/>
          <w:lang w:val="kk-KZ"/>
        </w:rPr>
        <w:t>геоса</w:t>
      </w:r>
      <w:r w:rsidR="00D4688F">
        <w:rPr>
          <w:sz w:val="24"/>
          <w:szCs w:val="24"/>
          <w:lang w:val="kk-KZ"/>
        </w:rPr>
        <w:t>яси теорияларға</w:t>
      </w:r>
      <w:r w:rsidR="00E54CC4">
        <w:rPr>
          <w:sz w:val="24"/>
          <w:szCs w:val="24"/>
          <w:lang w:val="kk-KZ"/>
        </w:rPr>
        <w:t xml:space="preserve"> </w:t>
      </w:r>
      <w:r w:rsidRPr="00E54CC4">
        <w:rPr>
          <w:sz w:val="24"/>
          <w:szCs w:val="24"/>
          <w:lang w:val="kk-KZ"/>
        </w:rPr>
        <w:t>қатысты ғылыми әдебиеттермен таныстыру</w:t>
      </w:r>
      <w:r w:rsidRPr="00E54CC4">
        <w:rPr>
          <w:sz w:val="24"/>
          <w:szCs w:val="24"/>
        </w:rPr>
        <w:t xml:space="preserve">. </w:t>
      </w:r>
    </w:p>
    <w:p w:rsidR="00A93540" w:rsidRPr="00E54CC4" w:rsidRDefault="00A93540" w:rsidP="00A93540">
      <w:pPr>
        <w:pStyle w:val="23"/>
        <w:spacing w:line="240" w:lineRule="auto"/>
        <w:ind w:firstLine="426"/>
        <w:rPr>
          <w:sz w:val="24"/>
          <w:szCs w:val="24"/>
          <w:lang w:val="kk-KZ"/>
        </w:rPr>
      </w:pPr>
      <w:r w:rsidRPr="00E54CC4">
        <w:rPr>
          <w:sz w:val="24"/>
          <w:szCs w:val="24"/>
          <w:lang w:val="kk-KZ"/>
        </w:rPr>
        <w:t>Магистранттарды жалпы жаңа жүйедегі аймақтық және жаһандық халықаралық қатына</w:t>
      </w:r>
      <w:r w:rsidR="00FF2074">
        <w:rPr>
          <w:sz w:val="24"/>
          <w:szCs w:val="24"/>
          <w:lang w:val="kk-KZ"/>
        </w:rPr>
        <w:t>стар тенденциясы мен геосаяси мәселелерг</w:t>
      </w:r>
      <w:r w:rsidRPr="00E54CC4">
        <w:rPr>
          <w:sz w:val="24"/>
          <w:szCs w:val="24"/>
          <w:lang w:val="kk-KZ"/>
        </w:rPr>
        <w:t>е талдау жасауға дайындау; Соны</w:t>
      </w:r>
      <w:r w:rsidR="00FF2074">
        <w:rPr>
          <w:sz w:val="24"/>
          <w:szCs w:val="24"/>
          <w:lang w:val="kk-KZ"/>
        </w:rPr>
        <w:t>мен қатар Орталық Азиядағы ынтымақастық процесін</w:t>
      </w:r>
      <w:r w:rsidRPr="00E54CC4">
        <w:rPr>
          <w:sz w:val="24"/>
          <w:szCs w:val="24"/>
          <w:lang w:val="kk-KZ"/>
        </w:rPr>
        <w:t xml:space="preserve"> қарастру</w:t>
      </w:r>
      <w:r w:rsidR="00FF2074">
        <w:rPr>
          <w:sz w:val="24"/>
          <w:szCs w:val="24"/>
          <w:lang w:val="kk-KZ"/>
        </w:rPr>
        <w:t>; қазіргі геосаяси теория мен концепция</w:t>
      </w:r>
      <w:r w:rsidRPr="00E54CC4">
        <w:rPr>
          <w:sz w:val="24"/>
          <w:szCs w:val="24"/>
          <w:lang w:val="kk-KZ"/>
        </w:rPr>
        <w:t xml:space="preserve"> бойынша </w:t>
      </w:r>
      <w:r w:rsidR="00FF2074">
        <w:rPr>
          <w:sz w:val="24"/>
          <w:szCs w:val="24"/>
          <w:lang w:val="kk-KZ"/>
        </w:rPr>
        <w:t>интеграциялық – одақтастық</w:t>
      </w:r>
      <w:r w:rsidRPr="00E54CC4">
        <w:rPr>
          <w:sz w:val="24"/>
          <w:szCs w:val="24"/>
          <w:lang w:val="kk-KZ"/>
        </w:rPr>
        <w:t xml:space="preserve"> теориясын қолдана білу. Курстың сабақтары семинарда жүріледі.</w:t>
      </w:r>
    </w:p>
    <w:p w:rsidR="00A93540" w:rsidRPr="00A93540" w:rsidRDefault="00A93540" w:rsidP="00A93540">
      <w:pPr>
        <w:pStyle w:val="2"/>
        <w:jc w:val="center"/>
        <w:rPr>
          <w:rFonts w:ascii="Times New Roman" w:hAnsi="Times New Roman" w:cs="Times New Roman"/>
          <w:sz w:val="20"/>
          <w:lang w:val="kk-KZ"/>
        </w:rPr>
      </w:pPr>
      <w:r w:rsidRPr="00A93540">
        <w:rPr>
          <w:rFonts w:ascii="Times New Roman" w:hAnsi="Times New Roman" w:cs="Times New Roman"/>
          <w:sz w:val="20"/>
          <w:lang w:val="kk-KZ"/>
        </w:rPr>
        <w:t>К</w:t>
      </w:r>
      <w:r w:rsidRPr="00A93540">
        <w:rPr>
          <w:rFonts w:ascii="Times New Roman" w:hAnsi="Times New Roman" w:cs="Times New Roman"/>
          <w:sz w:val="20"/>
        </w:rPr>
        <w:t xml:space="preserve">урс </w:t>
      </w:r>
      <w:r w:rsidRPr="00A93540">
        <w:rPr>
          <w:rFonts w:ascii="Times New Roman" w:hAnsi="Times New Roman" w:cs="Times New Roman"/>
          <w:sz w:val="20"/>
          <w:lang w:val="kk-KZ"/>
        </w:rPr>
        <w:t>құ</w:t>
      </w:r>
      <w:r w:rsidRPr="00A93540">
        <w:rPr>
          <w:rFonts w:ascii="Times New Roman" w:hAnsi="Times New Roman" w:cs="Times New Roman"/>
          <w:sz w:val="20"/>
        </w:rPr>
        <w:t>рылымы</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
        <w:gridCol w:w="4472"/>
        <w:gridCol w:w="863"/>
        <w:gridCol w:w="3819"/>
      </w:tblGrid>
      <w:tr w:rsidR="00A93540" w:rsidRPr="00A93540" w:rsidTr="00F9154D">
        <w:tc>
          <w:tcPr>
            <w:tcW w:w="776"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0"/>
              <w:jc w:val="center"/>
              <w:rPr>
                <w:b/>
                <w:sz w:val="20"/>
                <w:lang w:val="kk-KZ"/>
              </w:rPr>
            </w:pPr>
            <w:r w:rsidRPr="00A93540">
              <w:rPr>
                <w:b/>
                <w:sz w:val="20"/>
                <w:lang w:val="kk-KZ"/>
              </w:rPr>
              <w:t>Апта</w:t>
            </w:r>
          </w:p>
        </w:tc>
        <w:tc>
          <w:tcPr>
            <w:tcW w:w="4472"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0"/>
              <w:jc w:val="center"/>
              <w:rPr>
                <w:b/>
                <w:sz w:val="20"/>
                <w:lang w:val="kk-KZ"/>
              </w:rPr>
            </w:pPr>
            <w:r w:rsidRPr="00A93540">
              <w:rPr>
                <w:b/>
                <w:sz w:val="20"/>
                <w:lang w:val="kk-KZ"/>
              </w:rPr>
              <w:t>Тақырып атаулары</w:t>
            </w:r>
          </w:p>
        </w:tc>
        <w:tc>
          <w:tcPr>
            <w:tcW w:w="863"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0"/>
              <w:rPr>
                <w:b/>
                <w:sz w:val="20"/>
                <w:lang w:val="kk-KZ"/>
              </w:rPr>
            </w:pPr>
            <w:r w:rsidRPr="00A93540">
              <w:rPr>
                <w:b/>
                <w:sz w:val="20"/>
                <w:lang w:val="kk-KZ"/>
              </w:rPr>
              <w:t>Сағат</w:t>
            </w:r>
          </w:p>
        </w:tc>
        <w:tc>
          <w:tcPr>
            <w:tcW w:w="3819"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3"/>
              <w:rPr>
                <w:b/>
                <w:sz w:val="20"/>
                <w:lang w:val="kk-KZ"/>
              </w:rPr>
            </w:pPr>
            <w:r w:rsidRPr="00A93540">
              <w:rPr>
                <w:b/>
                <w:sz w:val="20"/>
                <w:lang w:val="kk-KZ"/>
              </w:rPr>
              <w:t xml:space="preserve">      СӨЖ тақырыптары</w:t>
            </w:r>
          </w:p>
        </w:tc>
      </w:tr>
      <w:tr w:rsidR="00A93540" w:rsidRPr="00EF5036" w:rsidTr="00F9154D">
        <w:tc>
          <w:tcPr>
            <w:tcW w:w="776" w:type="dxa"/>
            <w:vMerge w:val="restart"/>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rPr>
                <w:b/>
                <w:sz w:val="20"/>
                <w:lang w:val="kk-KZ"/>
              </w:rPr>
            </w:pPr>
          </w:p>
          <w:p w:rsidR="00A93540" w:rsidRPr="00A93540" w:rsidRDefault="00A93540">
            <w:pPr>
              <w:pStyle w:val="23"/>
              <w:spacing w:line="240" w:lineRule="auto"/>
              <w:rPr>
                <w:b/>
                <w:sz w:val="20"/>
                <w:lang w:val="kk-KZ"/>
              </w:rPr>
            </w:pPr>
          </w:p>
          <w:p w:rsidR="00A93540" w:rsidRPr="00A93540" w:rsidRDefault="00A93540">
            <w:pPr>
              <w:pStyle w:val="23"/>
              <w:spacing w:line="240" w:lineRule="auto"/>
              <w:rPr>
                <w:b/>
                <w:sz w:val="20"/>
                <w:lang w:val="kk-KZ"/>
              </w:rPr>
            </w:pPr>
            <w:r w:rsidRPr="00A93540">
              <w:rPr>
                <w:b/>
                <w:sz w:val="20"/>
                <w:lang w:val="kk-KZ"/>
              </w:rPr>
              <w:t>1</w:t>
            </w:r>
          </w:p>
        </w:tc>
        <w:tc>
          <w:tcPr>
            <w:tcW w:w="4472"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0"/>
              <w:rPr>
                <w:sz w:val="20"/>
                <w:lang w:val="kk-KZ"/>
              </w:rPr>
            </w:pPr>
            <w:r w:rsidRPr="00A93540">
              <w:rPr>
                <w:sz w:val="20"/>
                <w:lang w:val="kk-KZ"/>
              </w:rPr>
              <w:t xml:space="preserve">Дәріс (Д.). </w:t>
            </w:r>
            <w:r w:rsidR="00B1746E">
              <w:rPr>
                <w:sz w:val="20"/>
                <w:lang w:val="kk-KZ"/>
              </w:rPr>
              <w:t>Кіріспе сөз. Орталық Азия</w:t>
            </w:r>
            <w:r w:rsidR="00EF5036">
              <w:rPr>
                <w:sz w:val="20"/>
                <w:lang w:val="kk-KZ"/>
              </w:rPr>
              <w:t xml:space="preserve"> елдерінің геосаяси жағдайындағы өзгерістер. </w:t>
            </w:r>
          </w:p>
        </w:tc>
        <w:tc>
          <w:tcPr>
            <w:tcW w:w="863" w:type="dxa"/>
            <w:tcBorders>
              <w:top w:val="single" w:sz="4" w:space="0" w:color="auto"/>
              <w:left w:val="single" w:sz="4" w:space="0" w:color="auto"/>
              <w:bottom w:val="single" w:sz="4" w:space="0" w:color="auto"/>
              <w:right w:val="single" w:sz="4" w:space="0" w:color="auto"/>
            </w:tcBorders>
            <w:hideMark/>
          </w:tcPr>
          <w:p w:rsidR="00A93540" w:rsidRPr="00A93540" w:rsidRDefault="00EF5036">
            <w:pPr>
              <w:pStyle w:val="23"/>
              <w:spacing w:line="240" w:lineRule="auto"/>
              <w:ind w:firstLine="0"/>
              <w:jc w:val="center"/>
              <w:rPr>
                <w:sz w:val="20"/>
                <w:lang w:val="kk-KZ"/>
              </w:rPr>
            </w:pPr>
            <w:r>
              <w:rPr>
                <w:sz w:val="20"/>
                <w:lang w:val="kk-KZ"/>
              </w:rPr>
              <w:t>1</w:t>
            </w:r>
          </w:p>
        </w:tc>
        <w:tc>
          <w:tcPr>
            <w:tcW w:w="3819" w:type="dxa"/>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ind w:firstLine="3"/>
              <w:rPr>
                <w:sz w:val="20"/>
                <w:lang w:val="kk-KZ"/>
              </w:rPr>
            </w:pPr>
          </w:p>
        </w:tc>
      </w:tr>
      <w:tr w:rsidR="00A93540" w:rsidRPr="00B1746E" w:rsidTr="00F9154D">
        <w:tc>
          <w:tcPr>
            <w:tcW w:w="776" w:type="dxa"/>
            <w:vMerge/>
            <w:tcBorders>
              <w:top w:val="single" w:sz="4" w:space="0" w:color="auto"/>
              <w:left w:val="single" w:sz="4" w:space="0" w:color="auto"/>
              <w:bottom w:val="single" w:sz="4" w:space="0" w:color="auto"/>
              <w:right w:val="single" w:sz="4" w:space="0" w:color="auto"/>
            </w:tcBorders>
            <w:vAlign w:val="center"/>
            <w:hideMark/>
          </w:tcPr>
          <w:p w:rsidR="00A93540" w:rsidRPr="00A93540" w:rsidRDefault="00A93540">
            <w:pPr>
              <w:rPr>
                <w:rFonts w:ascii="Times New Roman" w:eastAsia="Times New Roman" w:hAnsi="Times New Roman" w:cs="Times New Roman"/>
                <w:b/>
                <w:sz w:val="20"/>
                <w:szCs w:val="20"/>
                <w:lang w:val="kk-KZ" w:eastAsia="ru-RU"/>
              </w:rPr>
            </w:pPr>
          </w:p>
        </w:tc>
        <w:tc>
          <w:tcPr>
            <w:tcW w:w="4472"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0"/>
              <w:rPr>
                <w:sz w:val="20"/>
                <w:lang w:val="kk-KZ"/>
              </w:rPr>
            </w:pPr>
            <w:r w:rsidRPr="00A93540">
              <w:rPr>
                <w:sz w:val="20"/>
                <w:lang w:val="kk-KZ"/>
              </w:rPr>
              <w:t xml:space="preserve">Семинар (С.), </w:t>
            </w:r>
            <w:r w:rsidR="00B1746E">
              <w:rPr>
                <w:sz w:val="20"/>
                <w:lang w:val="kk-KZ"/>
              </w:rPr>
              <w:t>О</w:t>
            </w:r>
            <w:r w:rsidRPr="00A93540">
              <w:rPr>
                <w:sz w:val="20"/>
                <w:lang w:val="kk-KZ"/>
              </w:rPr>
              <w:t>А</w:t>
            </w:r>
            <w:r w:rsidR="00B1746E">
              <w:rPr>
                <w:sz w:val="20"/>
                <w:lang w:val="kk-KZ"/>
              </w:rPr>
              <w:t xml:space="preserve"> елдерінде өзара ынтымақтастықтың </w:t>
            </w:r>
            <w:r w:rsidR="00EF5036">
              <w:rPr>
                <w:sz w:val="20"/>
                <w:lang w:val="kk-KZ"/>
              </w:rPr>
              <w:t xml:space="preserve"> алғы</w:t>
            </w:r>
            <w:r w:rsidR="00B1746E">
              <w:rPr>
                <w:sz w:val="20"/>
                <w:lang w:val="kk-KZ"/>
              </w:rPr>
              <w:t xml:space="preserve"> шарттары. </w:t>
            </w:r>
          </w:p>
        </w:tc>
        <w:tc>
          <w:tcPr>
            <w:tcW w:w="863"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0"/>
              <w:jc w:val="center"/>
              <w:rPr>
                <w:sz w:val="20"/>
                <w:lang w:val="kk-KZ"/>
              </w:rPr>
            </w:pPr>
            <w:r w:rsidRPr="00A93540">
              <w:rPr>
                <w:sz w:val="20"/>
                <w:lang w:val="kk-KZ"/>
              </w:rPr>
              <w:t>1</w:t>
            </w:r>
          </w:p>
        </w:tc>
        <w:tc>
          <w:tcPr>
            <w:tcW w:w="3819" w:type="dxa"/>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ind w:firstLine="3"/>
              <w:rPr>
                <w:sz w:val="20"/>
                <w:lang w:val="kk-KZ"/>
              </w:rPr>
            </w:pPr>
          </w:p>
        </w:tc>
      </w:tr>
      <w:tr w:rsidR="00A93540" w:rsidRPr="00A93540" w:rsidTr="00F9154D">
        <w:trPr>
          <w:trHeight w:val="523"/>
        </w:trPr>
        <w:tc>
          <w:tcPr>
            <w:tcW w:w="776" w:type="dxa"/>
            <w:vMerge w:val="restart"/>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rPr>
                <w:b/>
                <w:sz w:val="20"/>
                <w:lang w:val="kk-KZ"/>
              </w:rPr>
            </w:pPr>
          </w:p>
          <w:p w:rsidR="00A93540" w:rsidRPr="00A93540" w:rsidRDefault="00A93540">
            <w:pPr>
              <w:pStyle w:val="23"/>
              <w:spacing w:line="240" w:lineRule="auto"/>
              <w:rPr>
                <w:b/>
                <w:sz w:val="20"/>
                <w:lang w:val="kk-KZ"/>
              </w:rPr>
            </w:pPr>
          </w:p>
          <w:p w:rsidR="00A93540" w:rsidRPr="00A93540" w:rsidRDefault="00A93540">
            <w:pPr>
              <w:pStyle w:val="23"/>
              <w:spacing w:line="240" w:lineRule="auto"/>
              <w:rPr>
                <w:b/>
                <w:sz w:val="20"/>
                <w:lang w:val="kk-KZ"/>
              </w:rPr>
            </w:pPr>
            <w:r w:rsidRPr="00A93540">
              <w:rPr>
                <w:b/>
                <w:sz w:val="20"/>
                <w:lang w:val="kk-KZ"/>
              </w:rPr>
              <w:t>2</w:t>
            </w:r>
          </w:p>
        </w:tc>
        <w:tc>
          <w:tcPr>
            <w:tcW w:w="4472" w:type="dxa"/>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ind w:firstLine="0"/>
              <w:rPr>
                <w:sz w:val="20"/>
                <w:lang w:val="kk-KZ"/>
              </w:rPr>
            </w:pPr>
            <w:r w:rsidRPr="00A93540">
              <w:rPr>
                <w:sz w:val="20"/>
                <w:lang w:val="kk-KZ"/>
              </w:rPr>
              <w:t xml:space="preserve">Д. </w:t>
            </w:r>
            <w:r w:rsidR="00EF5036">
              <w:rPr>
                <w:sz w:val="20"/>
                <w:lang w:val="kk-KZ"/>
              </w:rPr>
              <w:t>О</w:t>
            </w:r>
            <w:r w:rsidRPr="00A93540">
              <w:rPr>
                <w:sz w:val="20"/>
                <w:lang w:val="kk-KZ"/>
              </w:rPr>
              <w:t>А</w:t>
            </w:r>
            <w:r w:rsidR="001F3309">
              <w:rPr>
                <w:sz w:val="20"/>
                <w:lang w:val="kk-KZ"/>
              </w:rPr>
              <w:t xml:space="preserve"> елдерінде өзара</w:t>
            </w:r>
            <w:r w:rsidR="00EF5036">
              <w:rPr>
                <w:sz w:val="20"/>
                <w:lang w:val="kk-KZ"/>
              </w:rPr>
              <w:t xml:space="preserve"> </w:t>
            </w:r>
            <w:r w:rsidR="00F73962">
              <w:rPr>
                <w:sz w:val="20"/>
                <w:lang w:val="kk-KZ"/>
              </w:rPr>
              <w:t>ынты</w:t>
            </w:r>
            <w:r w:rsidRPr="00A93540">
              <w:rPr>
                <w:sz w:val="20"/>
                <w:lang w:val="kk-KZ"/>
              </w:rPr>
              <w:t xml:space="preserve">мақтық </w:t>
            </w:r>
            <w:r w:rsidR="00F73962">
              <w:rPr>
                <w:sz w:val="20"/>
                <w:lang w:val="kk-KZ"/>
              </w:rPr>
              <w:t xml:space="preserve">процесінің басталуы. </w:t>
            </w:r>
          </w:p>
          <w:p w:rsidR="00A93540" w:rsidRPr="00A93540" w:rsidRDefault="00A93540">
            <w:pPr>
              <w:pStyle w:val="23"/>
              <w:spacing w:line="240" w:lineRule="auto"/>
              <w:ind w:firstLine="0"/>
              <w:rPr>
                <w:sz w:val="20"/>
                <w:lang w:val="kk-KZ"/>
              </w:rPr>
            </w:pPr>
          </w:p>
        </w:tc>
        <w:tc>
          <w:tcPr>
            <w:tcW w:w="863" w:type="dxa"/>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ind w:firstLine="0"/>
              <w:jc w:val="center"/>
              <w:rPr>
                <w:sz w:val="20"/>
                <w:lang w:val="kk-KZ"/>
              </w:rPr>
            </w:pPr>
          </w:p>
          <w:p w:rsidR="00A93540" w:rsidRPr="00A93540" w:rsidRDefault="00A93540">
            <w:pPr>
              <w:rPr>
                <w:rFonts w:ascii="Times New Roman" w:eastAsia="Times New Roman" w:hAnsi="Times New Roman" w:cs="Times New Roman"/>
                <w:sz w:val="20"/>
                <w:szCs w:val="20"/>
                <w:lang w:val="kk-KZ" w:eastAsia="ru-RU"/>
              </w:rPr>
            </w:pPr>
            <w:r w:rsidRPr="00A93540">
              <w:rPr>
                <w:rFonts w:ascii="Times New Roman" w:hAnsi="Times New Roman" w:cs="Times New Roman"/>
                <w:sz w:val="20"/>
                <w:szCs w:val="20"/>
                <w:lang w:val="kk-KZ"/>
              </w:rPr>
              <w:t xml:space="preserve">     </w:t>
            </w:r>
            <w:r w:rsidR="009D761A">
              <w:rPr>
                <w:rFonts w:ascii="Times New Roman" w:hAnsi="Times New Roman" w:cs="Times New Roman"/>
                <w:sz w:val="20"/>
                <w:szCs w:val="20"/>
                <w:lang w:val="kk-KZ"/>
              </w:rPr>
              <w:t>1</w:t>
            </w:r>
          </w:p>
        </w:tc>
        <w:tc>
          <w:tcPr>
            <w:tcW w:w="3819" w:type="dxa"/>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ind w:firstLine="3"/>
              <w:rPr>
                <w:sz w:val="20"/>
                <w:lang w:val="kk-KZ"/>
              </w:rPr>
            </w:pPr>
          </w:p>
        </w:tc>
      </w:tr>
      <w:tr w:rsidR="00A93540" w:rsidRPr="00A93540" w:rsidTr="00F9154D">
        <w:trPr>
          <w:trHeight w:val="523"/>
        </w:trPr>
        <w:tc>
          <w:tcPr>
            <w:tcW w:w="776" w:type="dxa"/>
            <w:vMerge/>
            <w:tcBorders>
              <w:top w:val="single" w:sz="4" w:space="0" w:color="auto"/>
              <w:left w:val="single" w:sz="4" w:space="0" w:color="auto"/>
              <w:bottom w:val="single" w:sz="4" w:space="0" w:color="auto"/>
              <w:right w:val="single" w:sz="4" w:space="0" w:color="auto"/>
            </w:tcBorders>
            <w:vAlign w:val="center"/>
            <w:hideMark/>
          </w:tcPr>
          <w:p w:rsidR="00A93540" w:rsidRPr="00A93540" w:rsidRDefault="00A93540">
            <w:pPr>
              <w:rPr>
                <w:rFonts w:ascii="Times New Roman" w:eastAsia="Times New Roman" w:hAnsi="Times New Roman" w:cs="Times New Roman"/>
                <w:b/>
                <w:sz w:val="20"/>
                <w:szCs w:val="20"/>
                <w:lang w:val="kk-KZ" w:eastAsia="ru-RU"/>
              </w:rPr>
            </w:pPr>
          </w:p>
        </w:tc>
        <w:tc>
          <w:tcPr>
            <w:tcW w:w="4472" w:type="dxa"/>
            <w:tcBorders>
              <w:top w:val="single" w:sz="4" w:space="0" w:color="auto"/>
              <w:left w:val="single" w:sz="4" w:space="0" w:color="auto"/>
              <w:bottom w:val="single" w:sz="4" w:space="0" w:color="auto"/>
              <w:right w:val="single" w:sz="4" w:space="0" w:color="auto"/>
            </w:tcBorders>
            <w:hideMark/>
          </w:tcPr>
          <w:p w:rsidR="00A93540" w:rsidRPr="00A93540" w:rsidRDefault="001F3309">
            <w:pPr>
              <w:pStyle w:val="23"/>
              <w:spacing w:line="240" w:lineRule="auto"/>
              <w:ind w:firstLine="0"/>
              <w:rPr>
                <w:sz w:val="20"/>
                <w:lang w:val="kk-KZ"/>
              </w:rPr>
            </w:pPr>
            <w:r>
              <w:rPr>
                <w:sz w:val="20"/>
                <w:lang w:val="kk-KZ"/>
              </w:rPr>
              <w:t xml:space="preserve">С. </w:t>
            </w:r>
            <w:r w:rsidR="009A2D21">
              <w:rPr>
                <w:sz w:val="20"/>
                <w:lang w:val="kk-KZ"/>
              </w:rPr>
              <w:t>ОА елдерінің даму стратегиясы туралы көз қарастары.</w:t>
            </w:r>
          </w:p>
        </w:tc>
        <w:tc>
          <w:tcPr>
            <w:tcW w:w="863"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0"/>
              <w:jc w:val="center"/>
              <w:rPr>
                <w:sz w:val="20"/>
                <w:lang w:val="kk-KZ"/>
              </w:rPr>
            </w:pPr>
            <w:r w:rsidRPr="00A93540">
              <w:rPr>
                <w:sz w:val="20"/>
                <w:lang w:val="kk-KZ"/>
              </w:rPr>
              <w:t>1</w:t>
            </w:r>
          </w:p>
        </w:tc>
        <w:tc>
          <w:tcPr>
            <w:tcW w:w="3819" w:type="dxa"/>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ind w:firstLine="3"/>
              <w:rPr>
                <w:sz w:val="20"/>
                <w:lang w:val="kk-KZ"/>
              </w:rPr>
            </w:pPr>
          </w:p>
        </w:tc>
      </w:tr>
      <w:tr w:rsidR="00A93540" w:rsidRPr="00C21199" w:rsidTr="00F9154D">
        <w:trPr>
          <w:trHeight w:val="523"/>
        </w:trPr>
        <w:tc>
          <w:tcPr>
            <w:tcW w:w="776" w:type="dxa"/>
            <w:vMerge w:val="restart"/>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rPr>
                <w:b/>
                <w:sz w:val="20"/>
                <w:lang w:val="kk-KZ"/>
              </w:rPr>
            </w:pPr>
          </w:p>
          <w:p w:rsidR="00A93540" w:rsidRPr="00A93540" w:rsidRDefault="00A93540">
            <w:pPr>
              <w:pStyle w:val="23"/>
              <w:spacing w:line="240" w:lineRule="auto"/>
              <w:rPr>
                <w:b/>
                <w:sz w:val="20"/>
                <w:lang w:val="kk-KZ"/>
              </w:rPr>
            </w:pPr>
          </w:p>
          <w:p w:rsidR="00A93540" w:rsidRPr="00A93540" w:rsidRDefault="00A93540">
            <w:pPr>
              <w:pStyle w:val="23"/>
              <w:spacing w:line="240" w:lineRule="auto"/>
              <w:rPr>
                <w:b/>
                <w:sz w:val="20"/>
                <w:lang w:val="kk-KZ"/>
              </w:rPr>
            </w:pPr>
            <w:r w:rsidRPr="00A93540">
              <w:rPr>
                <w:b/>
                <w:sz w:val="20"/>
                <w:lang w:val="kk-KZ"/>
              </w:rPr>
              <w:t>3</w:t>
            </w:r>
          </w:p>
        </w:tc>
        <w:tc>
          <w:tcPr>
            <w:tcW w:w="4472" w:type="dxa"/>
            <w:tcBorders>
              <w:top w:val="single" w:sz="4" w:space="0" w:color="auto"/>
              <w:left w:val="single" w:sz="4" w:space="0" w:color="auto"/>
              <w:bottom w:val="single" w:sz="4" w:space="0" w:color="auto"/>
              <w:right w:val="single" w:sz="4" w:space="0" w:color="auto"/>
            </w:tcBorders>
            <w:hideMark/>
          </w:tcPr>
          <w:p w:rsidR="00A93540" w:rsidRPr="00A93540" w:rsidRDefault="00AD086E">
            <w:pPr>
              <w:pStyle w:val="23"/>
              <w:spacing w:line="240" w:lineRule="auto"/>
              <w:ind w:firstLine="0"/>
              <w:rPr>
                <w:sz w:val="20"/>
                <w:lang w:val="kk-KZ"/>
              </w:rPr>
            </w:pPr>
            <w:r>
              <w:rPr>
                <w:sz w:val="20"/>
                <w:lang w:val="kk-KZ"/>
              </w:rPr>
              <w:t>Д. ОА елдерінің геосаясаттары</w:t>
            </w:r>
            <w:r w:rsidR="00A93540" w:rsidRPr="00A93540">
              <w:rPr>
                <w:sz w:val="20"/>
                <w:lang w:val="kk-KZ"/>
              </w:rPr>
              <w:t xml:space="preserve"> </w:t>
            </w:r>
            <w:r>
              <w:rPr>
                <w:sz w:val="20"/>
                <w:lang w:val="kk-KZ"/>
              </w:rPr>
              <w:t>.</w:t>
            </w:r>
          </w:p>
        </w:tc>
        <w:tc>
          <w:tcPr>
            <w:tcW w:w="863" w:type="dxa"/>
            <w:tcBorders>
              <w:top w:val="single" w:sz="4" w:space="0" w:color="auto"/>
              <w:left w:val="single" w:sz="4" w:space="0" w:color="auto"/>
              <w:bottom w:val="single" w:sz="4" w:space="0" w:color="auto"/>
              <w:right w:val="single" w:sz="4" w:space="0" w:color="auto"/>
            </w:tcBorders>
            <w:hideMark/>
          </w:tcPr>
          <w:p w:rsidR="00A93540" w:rsidRPr="00A93540" w:rsidRDefault="009D761A">
            <w:pPr>
              <w:pStyle w:val="23"/>
              <w:spacing w:line="240" w:lineRule="auto"/>
              <w:ind w:firstLine="0"/>
              <w:rPr>
                <w:sz w:val="20"/>
                <w:lang w:val="kk-KZ"/>
              </w:rPr>
            </w:pPr>
            <w:r>
              <w:rPr>
                <w:sz w:val="20"/>
                <w:lang w:val="kk-KZ"/>
              </w:rPr>
              <w:t xml:space="preserve">     1</w:t>
            </w:r>
          </w:p>
        </w:tc>
        <w:tc>
          <w:tcPr>
            <w:tcW w:w="3819"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0"/>
              <w:rPr>
                <w:sz w:val="20"/>
                <w:lang w:val="kk-KZ"/>
              </w:rPr>
            </w:pPr>
            <w:r w:rsidRPr="00A93540">
              <w:rPr>
                <w:sz w:val="20"/>
                <w:lang w:val="kk-KZ"/>
              </w:rPr>
              <w:t xml:space="preserve">СӨЖ1. </w:t>
            </w:r>
            <w:r w:rsidR="000F777E">
              <w:rPr>
                <w:sz w:val="20"/>
                <w:lang w:val="kk-KZ"/>
              </w:rPr>
              <w:t xml:space="preserve">ОА аймағындағы жаңа саяси орта </w:t>
            </w:r>
            <w:r w:rsidRPr="00A93540">
              <w:rPr>
                <w:sz w:val="20"/>
                <w:lang w:val="kk-KZ"/>
              </w:rPr>
              <w:t xml:space="preserve"> туралы түсін</w:t>
            </w:r>
            <w:r w:rsidR="008A7CFE">
              <w:rPr>
                <w:sz w:val="20"/>
                <w:lang w:val="kk-KZ"/>
              </w:rPr>
              <w:t>ік</w:t>
            </w:r>
            <w:r w:rsidRPr="00A93540">
              <w:rPr>
                <w:sz w:val="20"/>
                <w:lang w:val="kk-KZ"/>
              </w:rPr>
              <w:t>тер (ауызша баяндауы).</w:t>
            </w:r>
          </w:p>
        </w:tc>
      </w:tr>
      <w:tr w:rsidR="00A93540" w:rsidRPr="00A93540" w:rsidTr="00F9154D">
        <w:trPr>
          <w:trHeight w:val="523"/>
        </w:trPr>
        <w:tc>
          <w:tcPr>
            <w:tcW w:w="776" w:type="dxa"/>
            <w:vMerge/>
            <w:tcBorders>
              <w:top w:val="single" w:sz="4" w:space="0" w:color="auto"/>
              <w:left w:val="single" w:sz="4" w:space="0" w:color="auto"/>
              <w:bottom w:val="single" w:sz="4" w:space="0" w:color="auto"/>
              <w:right w:val="single" w:sz="4" w:space="0" w:color="auto"/>
            </w:tcBorders>
            <w:vAlign w:val="center"/>
            <w:hideMark/>
          </w:tcPr>
          <w:p w:rsidR="00A93540" w:rsidRPr="00A93540" w:rsidRDefault="00A93540">
            <w:pPr>
              <w:rPr>
                <w:rFonts w:ascii="Times New Roman" w:eastAsia="Times New Roman" w:hAnsi="Times New Roman" w:cs="Times New Roman"/>
                <w:b/>
                <w:sz w:val="20"/>
                <w:szCs w:val="20"/>
                <w:lang w:val="kk-KZ" w:eastAsia="ru-RU"/>
              </w:rPr>
            </w:pPr>
          </w:p>
        </w:tc>
        <w:tc>
          <w:tcPr>
            <w:tcW w:w="4472"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0"/>
              <w:jc w:val="left"/>
              <w:rPr>
                <w:sz w:val="20"/>
                <w:lang w:val="kk-KZ"/>
              </w:rPr>
            </w:pPr>
            <w:r w:rsidRPr="00A93540">
              <w:rPr>
                <w:sz w:val="20"/>
                <w:lang w:val="kk-KZ"/>
              </w:rPr>
              <w:t xml:space="preserve">С. </w:t>
            </w:r>
            <w:r w:rsidR="00AD086E">
              <w:rPr>
                <w:sz w:val="20"/>
                <w:lang w:val="kk-KZ"/>
              </w:rPr>
              <w:t xml:space="preserve">ОА елдерінің </w:t>
            </w:r>
            <w:r w:rsidR="003A602F">
              <w:rPr>
                <w:sz w:val="20"/>
                <w:lang w:val="kk-KZ"/>
              </w:rPr>
              <w:t>геосаяси жағдайындағы өзгерістер</w:t>
            </w:r>
          </w:p>
        </w:tc>
        <w:tc>
          <w:tcPr>
            <w:tcW w:w="863"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0"/>
              <w:rPr>
                <w:sz w:val="20"/>
                <w:lang w:val="kk-KZ"/>
              </w:rPr>
            </w:pPr>
            <w:r w:rsidRPr="00A93540">
              <w:rPr>
                <w:sz w:val="20"/>
                <w:lang w:val="kk-KZ"/>
              </w:rPr>
              <w:t xml:space="preserve">  </w:t>
            </w:r>
            <w:r w:rsidR="009D761A">
              <w:rPr>
                <w:sz w:val="20"/>
                <w:lang w:val="kk-KZ"/>
              </w:rPr>
              <w:t xml:space="preserve">  </w:t>
            </w:r>
            <w:r w:rsidRPr="00A93540">
              <w:rPr>
                <w:sz w:val="20"/>
                <w:lang w:val="kk-KZ"/>
              </w:rPr>
              <w:t xml:space="preserve"> 1</w:t>
            </w:r>
          </w:p>
        </w:tc>
        <w:tc>
          <w:tcPr>
            <w:tcW w:w="3819" w:type="dxa"/>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ind w:firstLine="3"/>
              <w:jc w:val="left"/>
              <w:rPr>
                <w:sz w:val="20"/>
                <w:lang w:val="kk-KZ"/>
              </w:rPr>
            </w:pPr>
          </w:p>
        </w:tc>
      </w:tr>
      <w:tr w:rsidR="00A93540" w:rsidRPr="00534641" w:rsidTr="00F9154D">
        <w:tc>
          <w:tcPr>
            <w:tcW w:w="776" w:type="dxa"/>
            <w:vMerge w:val="restart"/>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rPr>
                <w:b/>
                <w:sz w:val="20"/>
                <w:lang w:val="kk-KZ"/>
              </w:rPr>
            </w:pPr>
          </w:p>
          <w:p w:rsidR="00A93540" w:rsidRPr="00A93540" w:rsidRDefault="00A93540">
            <w:pPr>
              <w:pStyle w:val="23"/>
              <w:spacing w:line="240" w:lineRule="auto"/>
              <w:rPr>
                <w:b/>
                <w:sz w:val="20"/>
                <w:lang w:val="kk-KZ"/>
              </w:rPr>
            </w:pPr>
            <w:r w:rsidRPr="00A93540">
              <w:rPr>
                <w:b/>
                <w:sz w:val="20"/>
                <w:lang w:val="kk-KZ"/>
              </w:rPr>
              <w:t>4</w:t>
            </w:r>
          </w:p>
        </w:tc>
        <w:tc>
          <w:tcPr>
            <w:tcW w:w="4472" w:type="dxa"/>
            <w:tcBorders>
              <w:top w:val="single" w:sz="4" w:space="0" w:color="auto"/>
              <w:left w:val="single" w:sz="4" w:space="0" w:color="auto"/>
              <w:bottom w:val="single" w:sz="4" w:space="0" w:color="auto"/>
              <w:right w:val="single" w:sz="4" w:space="0" w:color="auto"/>
            </w:tcBorders>
            <w:hideMark/>
          </w:tcPr>
          <w:p w:rsidR="00A93540" w:rsidRPr="00A93540" w:rsidRDefault="00534641">
            <w:pPr>
              <w:pStyle w:val="23"/>
              <w:spacing w:line="240" w:lineRule="auto"/>
              <w:ind w:firstLine="0"/>
              <w:rPr>
                <w:sz w:val="20"/>
                <w:lang w:val="kk-KZ"/>
              </w:rPr>
            </w:pPr>
            <w:r>
              <w:rPr>
                <w:sz w:val="20"/>
                <w:lang w:val="kk-KZ"/>
              </w:rPr>
              <w:t>Д. ОА елдерінің</w:t>
            </w:r>
            <w:r w:rsidR="00A93540" w:rsidRPr="00A93540">
              <w:rPr>
                <w:sz w:val="20"/>
                <w:lang w:val="kk-KZ"/>
              </w:rPr>
              <w:t xml:space="preserve"> жаңа</w:t>
            </w:r>
            <w:r>
              <w:rPr>
                <w:sz w:val="20"/>
                <w:lang w:val="kk-KZ"/>
              </w:rPr>
              <w:t xml:space="preserve"> геоэкономикалық саясаттыра.</w:t>
            </w:r>
          </w:p>
        </w:tc>
        <w:tc>
          <w:tcPr>
            <w:tcW w:w="863" w:type="dxa"/>
            <w:tcBorders>
              <w:top w:val="single" w:sz="4" w:space="0" w:color="auto"/>
              <w:left w:val="single" w:sz="4" w:space="0" w:color="auto"/>
              <w:bottom w:val="single" w:sz="4" w:space="0" w:color="auto"/>
              <w:right w:val="single" w:sz="4" w:space="0" w:color="auto"/>
            </w:tcBorders>
            <w:hideMark/>
          </w:tcPr>
          <w:p w:rsidR="00A93540" w:rsidRPr="00A93540" w:rsidRDefault="009D761A">
            <w:pPr>
              <w:pStyle w:val="23"/>
              <w:spacing w:line="240" w:lineRule="auto"/>
              <w:ind w:firstLine="0"/>
              <w:jc w:val="center"/>
              <w:rPr>
                <w:sz w:val="20"/>
                <w:lang w:val="kk-KZ"/>
              </w:rPr>
            </w:pPr>
            <w:r>
              <w:rPr>
                <w:sz w:val="20"/>
                <w:lang w:val="kk-KZ"/>
              </w:rPr>
              <w:t>1</w:t>
            </w:r>
          </w:p>
        </w:tc>
        <w:tc>
          <w:tcPr>
            <w:tcW w:w="3819" w:type="dxa"/>
            <w:tcBorders>
              <w:top w:val="single" w:sz="4" w:space="0" w:color="auto"/>
              <w:left w:val="single" w:sz="4" w:space="0" w:color="auto"/>
              <w:bottom w:val="single" w:sz="4" w:space="0" w:color="auto"/>
              <w:right w:val="single" w:sz="4" w:space="0" w:color="auto"/>
            </w:tcBorders>
          </w:tcPr>
          <w:p w:rsidR="00A93540" w:rsidRPr="00534641" w:rsidRDefault="00A93540">
            <w:pPr>
              <w:tabs>
                <w:tab w:val="num" w:pos="-108"/>
              </w:tabs>
              <w:ind w:firstLine="33"/>
              <w:jc w:val="center"/>
              <w:rPr>
                <w:rFonts w:ascii="Times New Roman" w:eastAsia="Times New Roman" w:hAnsi="Times New Roman" w:cs="Times New Roman"/>
                <w:sz w:val="20"/>
                <w:szCs w:val="20"/>
                <w:lang w:val="kk-KZ" w:eastAsia="ru-RU"/>
              </w:rPr>
            </w:pPr>
          </w:p>
        </w:tc>
      </w:tr>
      <w:tr w:rsidR="00A93540" w:rsidRPr="00534641" w:rsidTr="00F9154D">
        <w:tc>
          <w:tcPr>
            <w:tcW w:w="776" w:type="dxa"/>
            <w:vMerge/>
            <w:tcBorders>
              <w:top w:val="single" w:sz="4" w:space="0" w:color="auto"/>
              <w:left w:val="single" w:sz="4" w:space="0" w:color="auto"/>
              <w:bottom w:val="single" w:sz="4" w:space="0" w:color="auto"/>
              <w:right w:val="single" w:sz="4" w:space="0" w:color="auto"/>
            </w:tcBorders>
            <w:vAlign w:val="center"/>
            <w:hideMark/>
          </w:tcPr>
          <w:p w:rsidR="00A93540" w:rsidRPr="00A93540" w:rsidRDefault="00A93540">
            <w:pPr>
              <w:rPr>
                <w:rFonts w:ascii="Times New Roman" w:eastAsia="Times New Roman" w:hAnsi="Times New Roman" w:cs="Times New Roman"/>
                <w:b/>
                <w:sz w:val="20"/>
                <w:szCs w:val="20"/>
                <w:lang w:val="kk-KZ" w:eastAsia="ru-RU"/>
              </w:rPr>
            </w:pPr>
          </w:p>
        </w:tc>
        <w:tc>
          <w:tcPr>
            <w:tcW w:w="4472" w:type="dxa"/>
            <w:tcBorders>
              <w:top w:val="single" w:sz="4" w:space="0" w:color="auto"/>
              <w:left w:val="single" w:sz="4" w:space="0" w:color="auto"/>
              <w:bottom w:val="single" w:sz="4" w:space="0" w:color="auto"/>
              <w:right w:val="single" w:sz="4" w:space="0" w:color="auto"/>
            </w:tcBorders>
            <w:hideMark/>
          </w:tcPr>
          <w:p w:rsidR="00A93540" w:rsidRPr="00A93540" w:rsidRDefault="00534641">
            <w:pPr>
              <w:pStyle w:val="23"/>
              <w:spacing w:line="240" w:lineRule="auto"/>
              <w:ind w:firstLine="0"/>
              <w:rPr>
                <w:sz w:val="20"/>
                <w:lang w:val="kk-KZ"/>
              </w:rPr>
            </w:pPr>
            <w:r>
              <w:rPr>
                <w:sz w:val="20"/>
                <w:lang w:val="kk-KZ"/>
              </w:rPr>
              <w:t xml:space="preserve">С. </w:t>
            </w:r>
            <w:r w:rsidR="009D761A">
              <w:rPr>
                <w:sz w:val="20"/>
                <w:lang w:val="kk-KZ"/>
              </w:rPr>
              <w:t xml:space="preserve"> ОА елдерінің өзара мүдделі тұстары</w:t>
            </w:r>
          </w:p>
        </w:tc>
        <w:tc>
          <w:tcPr>
            <w:tcW w:w="863"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0"/>
              <w:jc w:val="center"/>
              <w:rPr>
                <w:sz w:val="20"/>
                <w:lang w:val="kk-KZ"/>
              </w:rPr>
            </w:pPr>
            <w:r w:rsidRPr="00A93540">
              <w:rPr>
                <w:sz w:val="20"/>
                <w:lang w:val="kk-KZ"/>
              </w:rPr>
              <w:t>1</w:t>
            </w:r>
          </w:p>
        </w:tc>
        <w:tc>
          <w:tcPr>
            <w:tcW w:w="3819" w:type="dxa"/>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ind w:firstLine="3"/>
              <w:rPr>
                <w:sz w:val="20"/>
                <w:lang w:val="kk-KZ"/>
              </w:rPr>
            </w:pPr>
          </w:p>
        </w:tc>
      </w:tr>
      <w:tr w:rsidR="00A93540" w:rsidRPr="00534641" w:rsidTr="00F9154D">
        <w:tc>
          <w:tcPr>
            <w:tcW w:w="776" w:type="dxa"/>
            <w:vMerge w:val="restart"/>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rPr>
                <w:b/>
                <w:sz w:val="20"/>
                <w:lang w:val="kk-KZ"/>
              </w:rPr>
            </w:pPr>
          </w:p>
          <w:p w:rsidR="00A93540" w:rsidRPr="00A93540" w:rsidRDefault="00A93540">
            <w:pPr>
              <w:pStyle w:val="23"/>
              <w:spacing w:line="240" w:lineRule="auto"/>
              <w:rPr>
                <w:b/>
                <w:sz w:val="20"/>
                <w:lang w:val="kk-KZ"/>
              </w:rPr>
            </w:pPr>
            <w:r w:rsidRPr="00A93540">
              <w:rPr>
                <w:b/>
                <w:sz w:val="20"/>
                <w:lang w:val="kk-KZ"/>
              </w:rPr>
              <w:t>5</w:t>
            </w:r>
          </w:p>
        </w:tc>
        <w:tc>
          <w:tcPr>
            <w:tcW w:w="4472"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0"/>
              <w:rPr>
                <w:sz w:val="20"/>
                <w:lang w:val="kk-KZ"/>
              </w:rPr>
            </w:pPr>
            <w:r w:rsidRPr="00A93540">
              <w:rPr>
                <w:sz w:val="20"/>
                <w:lang w:val="kk-KZ"/>
              </w:rPr>
              <w:t xml:space="preserve">Д. </w:t>
            </w:r>
            <w:r w:rsidR="00242778">
              <w:rPr>
                <w:sz w:val="20"/>
                <w:lang w:val="kk-KZ"/>
              </w:rPr>
              <w:t>Халықаралық саяси-экономикалық жағдайдағы Орталық Азия</w:t>
            </w:r>
          </w:p>
        </w:tc>
        <w:tc>
          <w:tcPr>
            <w:tcW w:w="863" w:type="dxa"/>
            <w:tcBorders>
              <w:top w:val="single" w:sz="4" w:space="0" w:color="auto"/>
              <w:left w:val="single" w:sz="4" w:space="0" w:color="auto"/>
              <w:bottom w:val="single" w:sz="4" w:space="0" w:color="auto"/>
              <w:right w:val="single" w:sz="4" w:space="0" w:color="auto"/>
            </w:tcBorders>
            <w:hideMark/>
          </w:tcPr>
          <w:p w:rsidR="00A93540" w:rsidRPr="00A93540" w:rsidRDefault="009D761A">
            <w:pPr>
              <w:pStyle w:val="23"/>
              <w:spacing w:line="240" w:lineRule="auto"/>
              <w:ind w:firstLine="0"/>
              <w:jc w:val="center"/>
              <w:rPr>
                <w:sz w:val="20"/>
                <w:lang w:val="kk-KZ"/>
              </w:rPr>
            </w:pPr>
            <w:r>
              <w:rPr>
                <w:sz w:val="20"/>
                <w:lang w:val="kk-KZ"/>
              </w:rPr>
              <w:t>1</w:t>
            </w:r>
          </w:p>
        </w:tc>
        <w:tc>
          <w:tcPr>
            <w:tcW w:w="3819" w:type="dxa"/>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ind w:firstLine="3"/>
              <w:rPr>
                <w:sz w:val="20"/>
                <w:lang w:val="kk-KZ"/>
              </w:rPr>
            </w:pPr>
          </w:p>
        </w:tc>
      </w:tr>
      <w:tr w:rsidR="00A93540" w:rsidRPr="00A93540" w:rsidTr="00F9154D">
        <w:tc>
          <w:tcPr>
            <w:tcW w:w="776" w:type="dxa"/>
            <w:vMerge/>
            <w:tcBorders>
              <w:top w:val="single" w:sz="4" w:space="0" w:color="auto"/>
              <w:left w:val="single" w:sz="4" w:space="0" w:color="auto"/>
              <w:bottom w:val="single" w:sz="4" w:space="0" w:color="auto"/>
              <w:right w:val="single" w:sz="4" w:space="0" w:color="auto"/>
            </w:tcBorders>
            <w:vAlign w:val="center"/>
            <w:hideMark/>
          </w:tcPr>
          <w:p w:rsidR="00A93540" w:rsidRPr="00A93540" w:rsidRDefault="00A93540">
            <w:pPr>
              <w:rPr>
                <w:rFonts w:ascii="Times New Roman" w:eastAsia="Times New Roman" w:hAnsi="Times New Roman" w:cs="Times New Roman"/>
                <w:b/>
                <w:sz w:val="20"/>
                <w:szCs w:val="20"/>
                <w:lang w:val="kk-KZ" w:eastAsia="ru-RU"/>
              </w:rPr>
            </w:pPr>
          </w:p>
        </w:tc>
        <w:tc>
          <w:tcPr>
            <w:tcW w:w="4472" w:type="dxa"/>
            <w:tcBorders>
              <w:top w:val="single" w:sz="4" w:space="0" w:color="auto"/>
              <w:left w:val="single" w:sz="4" w:space="0" w:color="auto"/>
              <w:bottom w:val="single" w:sz="4" w:space="0" w:color="auto"/>
              <w:right w:val="single" w:sz="4" w:space="0" w:color="auto"/>
            </w:tcBorders>
            <w:hideMark/>
          </w:tcPr>
          <w:p w:rsidR="00A93540" w:rsidRPr="00A93540" w:rsidRDefault="00242778">
            <w:pPr>
              <w:pStyle w:val="23"/>
              <w:spacing w:line="240" w:lineRule="auto"/>
              <w:ind w:firstLine="0"/>
              <w:rPr>
                <w:sz w:val="20"/>
                <w:lang w:val="kk-KZ"/>
              </w:rPr>
            </w:pPr>
            <w:r>
              <w:rPr>
                <w:sz w:val="20"/>
                <w:lang w:val="kk-KZ"/>
              </w:rPr>
              <w:t xml:space="preserve">С. </w:t>
            </w:r>
            <w:r w:rsidR="000F777E">
              <w:rPr>
                <w:sz w:val="20"/>
                <w:lang w:val="kk-KZ"/>
              </w:rPr>
              <w:t>ОА аймағында табиғи ресурыстардың геосаттағы маңызы</w:t>
            </w:r>
            <w:r w:rsidR="00A93540" w:rsidRPr="00A93540">
              <w:rPr>
                <w:sz w:val="20"/>
                <w:lang w:val="kk-KZ"/>
              </w:rPr>
              <w:t>.</w:t>
            </w:r>
          </w:p>
        </w:tc>
        <w:tc>
          <w:tcPr>
            <w:tcW w:w="863"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0"/>
              <w:jc w:val="center"/>
              <w:rPr>
                <w:sz w:val="20"/>
                <w:lang w:val="kk-KZ"/>
              </w:rPr>
            </w:pPr>
            <w:r w:rsidRPr="00A93540">
              <w:rPr>
                <w:sz w:val="20"/>
                <w:lang w:val="kk-KZ"/>
              </w:rPr>
              <w:t>1</w:t>
            </w:r>
          </w:p>
        </w:tc>
        <w:tc>
          <w:tcPr>
            <w:tcW w:w="3819" w:type="dxa"/>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ind w:firstLine="3"/>
              <w:rPr>
                <w:sz w:val="20"/>
                <w:lang w:val="kk-KZ"/>
              </w:rPr>
            </w:pPr>
          </w:p>
        </w:tc>
      </w:tr>
      <w:tr w:rsidR="00A93540" w:rsidRPr="00C21199" w:rsidTr="00F9154D">
        <w:tc>
          <w:tcPr>
            <w:tcW w:w="776" w:type="dxa"/>
            <w:vMerge w:val="restart"/>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rPr>
                <w:b/>
                <w:sz w:val="20"/>
                <w:lang w:val="kk-KZ"/>
              </w:rPr>
            </w:pPr>
          </w:p>
          <w:p w:rsidR="00A93540" w:rsidRPr="00A93540" w:rsidRDefault="00A93540">
            <w:pPr>
              <w:pStyle w:val="23"/>
              <w:spacing w:line="240" w:lineRule="auto"/>
              <w:rPr>
                <w:b/>
                <w:sz w:val="20"/>
                <w:lang w:val="kk-KZ"/>
              </w:rPr>
            </w:pPr>
            <w:r w:rsidRPr="00A93540">
              <w:rPr>
                <w:b/>
                <w:sz w:val="20"/>
                <w:lang w:val="kk-KZ"/>
              </w:rPr>
              <w:t>6</w:t>
            </w:r>
          </w:p>
        </w:tc>
        <w:tc>
          <w:tcPr>
            <w:tcW w:w="4472" w:type="dxa"/>
            <w:tcBorders>
              <w:top w:val="single" w:sz="4" w:space="0" w:color="auto"/>
              <w:left w:val="single" w:sz="4" w:space="0" w:color="auto"/>
              <w:bottom w:val="single" w:sz="4" w:space="0" w:color="auto"/>
              <w:right w:val="single" w:sz="4" w:space="0" w:color="auto"/>
            </w:tcBorders>
            <w:hideMark/>
          </w:tcPr>
          <w:p w:rsidR="00A93540" w:rsidRPr="00A93540" w:rsidRDefault="000F777E">
            <w:pPr>
              <w:pStyle w:val="23"/>
              <w:spacing w:line="240" w:lineRule="auto"/>
              <w:ind w:firstLine="0"/>
              <w:rPr>
                <w:sz w:val="20"/>
                <w:lang w:val="kk-KZ"/>
              </w:rPr>
            </w:pPr>
            <w:r>
              <w:rPr>
                <w:sz w:val="20"/>
                <w:lang w:val="kk-KZ"/>
              </w:rPr>
              <w:t>Д. ОА</w:t>
            </w:r>
            <w:r w:rsidR="00A93540" w:rsidRPr="00A93540">
              <w:rPr>
                <w:sz w:val="20"/>
                <w:lang w:val="kk-KZ"/>
              </w:rPr>
              <w:t xml:space="preserve"> айма</w:t>
            </w:r>
            <w:r w:rsidR="00CF0133">
              <w:rPr>
                <w:sz w:val="20"/>
                <w:lang w:val="kk-KZ"/>
              </w:rPr>
              <w:t>ғында</w:t>
            </w:r>
            <w:r w:rsidR="004B62E6">
              <w:rPr>
                <w:sz w:val="20"/>
                <w:lang w:val="kk-KZ"/>
              </w:rPr>
              <w:t xml:space="preserve"> ұлы державалардың мүдде</w:t>
            </w:r>
            <w:r w:rsidR="00CF0133">
              <w:rPr>
                <w:sz w:val="20"/>
                <w:lang w:val="kk-KZ"/>
              </w:rPr>
              <w:t>сінің</w:t>
            </w:r>
            <w:r w:rsidR="004B62E6">
              <w:rPr>
                <w:sz w:val="20"/>
                <w:lang w:val="kk-KZ"/>
              </w:rPr>
              <w:t xml:space="preserve"> тоғыс</w:t>
            </w:r>
            <w:r w:rsidR="00CF0133">
              <w:rPr>
                <w:sz w:val="20"/>
                <w:lang w:val="kk-KZ"/>
              </w:rPr>
              <w:t>у</w:t>
            </w:r>
            <w:r w:rsidR="004B62E6">
              <w:rPr>
                <w:sz w:val="20"/>
                <w:lang w:val="kk-KZ"/>
              </w:rPr>
              <w:t xml:space="preserve">ы. </w:t>
            </w:r>
          </w:p>
        </w:tc>
        <w:tc>
          <w:tcPr>
            <w:tcW w:w="863" w:type="dxa"/>
            <w:tcBorders>
              <w:top w:val="single" w:sz="4" w:space="0" w:color="auto"/>
              <w:left w:val="single" w:sz="4" w:space="0" w:color="auto"/>
              <w:bottom w:val="single" w:sz="4" w:space="0" w:color="auto"/>
              <w:right w:val="single" w:sz="4" w:space="0" w:color="auto"/>
            </w:tcBorders>
            <w:hideMark/>
          </w:tcPr>
          <w:p w:rsidR="00A93540" w:rsidRPr="000F777E" w:rsidRDefault="00A93540">
            <w:pPr>
              <w:pStyle w:val="23"/>
              <w:spacing w:line="240" w:lineRule="auto"/>
              <w:ind w:firstLine="0"/>
              <w:jc w:val="center"/>
              <w:rPr>
                <w:sz w:val="20"/>
                <w:lang w:val="kk-KZ"/>
              </w:rPr>
            </w:pPr>
            <w:r w:rsidRPr="000F777E">
              <w:rPr>
                <w:sz w:val="20"/>
                <w:lang w:val="kk-KZ"/>
              </w:rPr>
              <w:t>2</w:t>
            </w:r>
          </w:p>
        </w:tc>
        <w:tc>
          <w:tcPr>
            <w:tcW w:w="3819"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3"/>
              <w:rPr>
                <w:sz w:val="20"/>
                <w:lang w:val="kk-KZ"/>
              </w:rPr>
            </w:pPr>
            <w:r w:rsidRPr="000F777E">
              <w:rPr>
                <w:sz w:val="20"/>
                <w:lang w:val="kk-KZ"/>
              </w:rPr>
              <w:t>С</w:t>
            </w:r>
            <w:r w:rsidRPr="00A93540">
              <w:rPr>
                <w:sz w:val="20"/>
                <w:lang w:val="kk-KZ"/>
              </w:rPr>
              <w:t>ӨЖ</w:t>
            </w:r>
            <w:r w:rsidRPr="000F777E">
              <w:rPr>
                <w:sz w:val="20"/>
                <w:lang w:val="kk-KZ"/>
              </w:rPr>
              <w:t>2.</w:t>
            </w:r>
            <w:r w:rsidRPr="00A93540">
              <w:rPr>
                <w:sz w:val="20"/>
                <w:lang w:val="kk-KZ"/>
              </w:rPr>
              <w:t xml:space="preserve"> </w:t>
            </w:r>
            <w:r w:rsidR="004B62E6">
              <w:rPr>
                <w:sz w:val="20"/>
                <w:lang w:val="kk-KZ"/>
              </w:rPr>
              <w:t>ОА аймағындағы табиғи ресурстарды игеруге Ұлы державалардың салған инвестициялары (жазба</w:t>
            </w:r>
            <w:r w:rsidRPr="00A93540">
              <w:rPr>
                <w:sz w:val="20"/>
                <w:lang w:val="kk-KZ"/>
              </w:rPr>
              <w:t>ша баяндау)</w:t>
            </w:r>
          </w:p>
        </w:tc>
      </w:tr>
      <w:tr w:rsidR="00A93540" w:rsidRPr="00A93540" w:rsidTr="00F9154D">
        <w:tc>
          <w:tcPr>
            <w:tcW w:w="776" w:type="dxa"/>
            <w:vMerge/>
            <w:tcBorders>
              <w:top w:val="single" w:sz="4" w:space="0" w:color="auto"/>
              <w:left w:val="single" w:sz="4" w:space="0" w:color="auto"/>
              <w:bottom w:val="single" w:sz="4" w:space="0" w:color="auto"/>
              <w:right w:val="single" w:sz="4" w:space="0" w:color="auto"/>
            </w:tcBorders>
            <w:vAlign w:val="center"/>
            <w:hideMark/>
          </w:tcPr>
          <w:p w:rsidR="00A93540" w:rsidRPr="00A93540" w:rsidRDefault="00A93540">
            <w:pPr>
              <w:rPr>
                <w:rFonts w:ascii="Times New Roman" w:eastAsia="Times New Roman" w:hAnsi="Times New Roman" w:cs="Times New Roman"/>
                <w:b/>
                <w:sz w:val="20"/>
                <w:szCs w:val="20"/>
                <w:lang w:val="kk-KZ" w:eastAsia="ru-RU"/>
              </w:rPr>
            </w:pPr>
          </w:p>
        </w:tc>
        <w:tc>
          <w:tcPr>
            <w:tcW w:w="4472" w:type="dxa"/>
            <w:tcBorders>
              <w:top w:val="single" w:sz="4" w:space="0" w:color="auto"/>
              <w:left w:val="single" w:sz="4" w:space="0" w:color="auto"/>
              <w:bottom w:val="single" w:sz="4" w:space="0" w:color="auto"/>
              <w:right w:val="single" w:sz="4" w:space="0" w:color="auto"/>
            </w:tcBorders>
            <w:hideMark/>
          </w:tcPr>
          <w:p w:rsidR="00A93540" w:rsidRPr="00A93540" w:rsidRDefault="00C13C02">
            <w:pPr>
              <w:pStyle w:val="23"/>
              <w:spacing w:line="240" w:lineRule="auto"/>
              <w:ind w:firstLine="0"/>
              <w:rPr>
                <w:sz w:val="20"/>
                <w:lang w:val="kk-KZ"/>
              </w:rPr>
            </w:pPr>
            <w:r>
              <w:rPr>
                <w:sz w:val="20"/>
                <w:lang w:val="kk-KZ"/>
              </w:rPr>
              <w:t xml:space="preserve">С. </w:t>
            </w:r>
            <w:r w:rsidR="00A93540" w:rsidRPr="00A93540">
              <w:rPr>
                <w:sz w:val="20"/>
                <w:lang w:val="kk-KZ"/>
              </w:rPr>
              <w:t>О</w:t>
            </w:r>
            <w:r>
              <w:rPr>
                <w:sz w:val="20"/>
                <w:lang w:val="kk-KZ"/>
              </w:rPr>
              <w:t>А елдерінің инвестициялық саясаттары.</w:t>
            </w:r>
          </w:p>
        </w:tc>
        <w:tc>
          <w:tcPr>
            <w:tcW w:w="863"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0"/>
              <w:jc w:val="center"/>
              <w:rPr>
                <w:sz w:val="20"/>
                <w:lang w:val="kk-KZ"/>
              </w:rPr>
            </w:pPr>
            <w:r w:rsidRPr="00A93540">
              <w:rPr>
                <w:sz w:val="20"/>
                <w:lang w:val="kk-KZ"/>
              </w:rPr>
              <w:t>1</w:t>
            </w:r>
          </w:p>
        </w:tc>
        <w:tc>
          <w:tcPr>
            <w:tcW w:w="3819" w:type="dxa"/>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ind w:firstLine="3"/>
              <w:rPr>
                <w:sz w:val="20"/>
                <w:lang w:val="kk-KZ"/>
              </w:rPr>
            </w:pPr>
          </w:p>
        </w:tc>
      </w:tr>
      <w:tr w:rsidR="00A93540" w:rsidRPr="00A93540" w:rsidTr="00F9154D">
        <w:tc>
          <w:tcPr>
            <w:tcW w:w="776" w:type="dxa"/>
            <w:vMerge w:val="restart"/>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rPr>
                <w:b/>
                <w:sz w:val="20"/>
                <w:lang w:val="kk-KZ"/>
              </w:rPr>
            </w:pPr>
          </w:p>
          <w:p w:rsidR="00A93540" w:rsidRPr="00A93540" w:rsidRDefault="00A93540">
            <w:pPr>
              <w:pStyle w:val="23"/>
              <w:spacing w:line="240" w:lineRule="auto"/>
              <w:rPr>
                <w:b/>
                <w:sz w:val="20"/>
                <w:lang w:val="kk-KZ"/>
              </w:rPr>
            </w:pPr>
          </w:p>
          <w:p w:rsidR="00A93540" w:rsidRPr="00A93540" w:rsidRDefault="00A93540">
            <w:pPr>
              <w:pStyle w:val="23"/>
              <w:spacing w:line="240" w:lineRule="auto"/>
              <w:rPr>
                <w:b/>
                <w:sz w:val="20"/>
                <w:lang w:val="kk-KZ"/>
              </w:rPr>
            </w:pPr>
            <w:r w:rsidRPr="00A93540">
              <w:rPr>
                <w:b/>
                <w:sz w:val="20"/>
                <w:lang w:val="kk-KZ"/>
              </w:rPr>
              <w:t>7</w:t>
            </w:r>
          </w:p>
        </w:tc>
        <w:tc>
          <w:tcPr>
            <w:tcW w:w="4472" w:type="dxa"/>
            <w:tcBorders>
              <w:top w:val="single" w:sz="4" w:space="0" w:color="auto"/>
              <w:left w:val="single" w:sz="4" w:space="0" w:color="auto"/>
              <w:bottom w:val="single" w:sz="4" w:space="0" w:color="auto"/>
              <w:right w:val="single" w:sz="4" w:space="0" w:color="auto"/>
            </w:tcBorders>
            <w:hideMark/>
          </w:tcPr>
          <w:p w:rsidR="00A93540" w:rsidRPr="00A93540" w:rsidRDefault="00CF0133">
            <w:pPr>
              <w:pStyle w:val="23"/>
              <w:spacing w:line="240" w:lineRule="auto"/>
              <w:ind w:firstLine="0"/>
              <w:rPr>
                <w:sz w:val="20"/>
                <w:lang w:val="kk-KZ"/>
              </w:rPr>
            </w:pPr>
            <w:r>
              <w:rPr>
                <w:sz w:val="20"/>
                <w:lang w:val="kk-KZ"/>
              </w:rPr>
              <w:t xml:space="preserve">Д. </w:t>
            </w:r>
            <w:r w:rsidR="00A93540" w:rsidRPr="00A93540">
              <w:rPr>
                <w:sz w:val="20"/>
                <w:lang w:val="kk-KZ"/>
              </w:rPr>
              <w:t>О</w:t>
            </w:r>
            <w:r>
              <w:rPr>
                <w:sz w:val="20"/>
                <w:lang w:val="kk-KZ"/>
              </w:rPr>
              <w:t>А</w:t>
            </w:r>
            <w:r w:rsidR="00F06CD6">
              <w:rPr>
                <w:sz w:val="20"/>
                <w:lang w:val="kk-KZ"/>
              </w:rPr>
              <w:t xml:space="preserve"> аймағын</w:t>
            </w:r>
            <w:r w:rsidR="008D07EE">
              <w:rPr>
                <w:sz w:val="20"/>
                <w:lang w:val="kk-KZ"/>
              </w:rPr>
              <w:t>ның геосаяси қауіпсіздіктегі орны</w:t>
            </w:r>
          </w:p>
        </w:tc>
        <w:tc>
          <w:tcPr>
            <w:tcW w:w="863" w:type="dxa"/>
            <w:tcBorders>
              <w:top w:val="single" w:sz="4" w:space="0" w:color="auto"/>
              <w:left w:val="single" w:sz="4" w:space="0" w:color="auto"/>
              <w:bottom w:val="single" w:sz="4" w:space="0" w:color="auto"/>
              <w:right w:val="single" w:sz="4" w:space="0" w:color="auto"/>
            </w:tcBorders>
            <w:hideMark/>
          </w:tcPr>
          <w:p w:rsidR="00A93540" w:rsidRPr="008D07EE" w:rsidRDefault="008D07EE">
            <w:pPr>
              <w:pStyle w:val="23"/>
              <w:spacing w:line="240" w:lineRule="auto"/>
              <w:ind w:firstLine="0"/>
              <w:jc w:val="center"/>
              <w:rPr>
                <w:sz w:val="20"/>
                <w:lang w:val="kk-KZ"/>
              </w:rPr>
            </w:pPr>
            <w:r>
              <w:rPr>
                <w:sz w:val="20"/>
                <w:lang w:val="kk-KZ"/>
              </w:rPr>
              <w:t>1</w:t>
            </w:r>
          </w:p>
        </w:tc>
        <w:tc>
          <w:tcPr>
            <w:tcW w:w="3819" w:type="dxa"/>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ind w:firstLine="3"/>
              <w:rPr>
                <w:sz w:val="20"/>
                <w:lang w:val="kk-KZ"/>
              </w:rPr>
            </w:pPr>
          </w:p>
        </w:tc>
      </w:tr>
      <w:tr w:rsidR="00A93540" w:rsidRPr="00A93540" w:rsidTr="00F9154D">
        <w:tc>
          <w:tcPr>
            <w:tcW w:w="776" w:type="dxa"/>
            <w:vMerge/>
            <w:tcBorders>
              <w:top w:val="single" w:sz="4" w:space="0" w:color="auto"/>
              <w:left w:val="single" w:sz="4" w:space="0" w:color="auto"/>
              <w:bottom w:val="single" w:sz="4" w:space="0" w:color="auto"/>
              <w:right w:val="single" w:sz="4" w:space="0" w:color="auto"/>
            </w:tcBorders>
            <w:vAlign w:val="center"/>
            <w:hideMark/>
          </w:tcPr>
          <w:p w:rsidR="00A93540" w:rsidRPr="00A93540" w:rsidRDefault="00A93540">
            <w:pPr>
              <w:rPr>
                <w:rFonts w:ascii="Times New Roman" w:eastAsia="Times New Roman" w:hAnsi="Times New Roman" w:cs="Times New Roman"/>
                <w:b/>
                <w:sz w:val="20"/>
                <w:szCs w:val="20"/>
                <w:lang w:val="kk-KZ" w:eastAsia="ru-RU"/>
              </w:rPr>
            </w:pPr>
          </w:p>
        </w:tc>
        <w:tc>
          <w:tcPr>
            <w:tcW w:w="4472" w:type="dxa"/>
            <w:tcBorders>
              <w:top w:val="single" w:sz="4" w:space="0" w:color="auto"/>
              <w:left w:val="single" w:sz="4" w:space="0" w:color="auto"/>
              <w:bottom w:val="single" w:sz="4" w:space="0" w:color="auto"/>
              <w:right w:val="single" w:sz="4" w:space="0" w:color="auto"/>
            </w:tcBorders>
            <w:hideMark/>
          </w:tcPr>
          <w:p w:rsidR="00A93540" w:rsidRPr="00A93540" w:rsidRDefault="00A57895">
            <w:pPr>
              <w:pStyle w:val="23"/>
              <w:spacing w:line="240" w:lineRule="auto"/>
              <w:ind w:firstLine="0"/>
              <w:rPr>
                <w:sz w:val="20"/>
                <w:lang w:val="kk-KZ"/>
              </w:rPr>
            </w:pPr>
            <w:r>
              <w:rPr>
                <w:sz w:val="20"/>
                <w:lang w:val="kk-KZ"/>
              </w:rPr>
              <w:t xml:space="preserve">С. </w:t>
            </w:r>
            <w:r w:rsidR="00A93540" w:rsidRPr="00A93540">
              <w:rPr>
                <w:sz w:val="20"/>
                <w:lang w:val="kk-KZ"/>
              </w:rPr>
              <w:t>О</w:t>
            </w:r>
            <w:r>
              <w:rPr>
                <w:sz w:val="20"/>
                <w:lang w:val="kk-KZ"/>
              </w:rPr>
              <w:t>А елдері арасындағы өзара ынтымақтастықты тежейтін факторлары.</w:t>
            </w:r>
          </w:p>
        </w:tc>
        <w:tc>
          <w:tcPr>
            <w:tcW w:w="863"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0"/>
              <w:jc w:val="center"/>
              <w:rPr>
                <w:sz w:val="20"/>
                <w:lang w:val="kk-KZ"/>
              </w:rPr>
            </w:pPr>
            <w:r w:rsidRPr="00A93540">
              <w:rPr>
                <w:sz w:val="20"/>
                <w:lang w:val="kk-KZ"/>
              </w:rPr>
              <w:t>1</w:t>
            </w:r>
          </w:p>
        </w:tc>
        <w:tc>
          <w:tcPr>
            <w:tcW w:w="3819" w:type="dxa"/>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ind w:firstLine="3"/>
              <w:rPr>
                <w:sz w:val="20"/>
                <w:lang w:val="kk-KZ"/>
              </w:rPr>
            </w:pPr>
          </w:p>
        </w:tc>
      </w:tr>
      <w:tr w:rsidR="00A93540" w:rsidRPr="008D07EE" w:rsidTr="00F9154D">
        <w:tc>
          <w:tcPr>
            <w:tcW w:w="776" w:type="dxa"/>
            <w:vMerge w:val="restart"/>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rPr>
                <w:b/>
                <w:sz w:val="20"/>
                <w:lang w:val="kk-KZ"/>
              </w:rPr>
            </w:pPr>
          </w:p>
          <w:p w:rsidR="00A93540" w:rsidRPr="00A93540" w:rsidRDefault="00A93540">
            <w:pPr>
              <w:pStyle w:val="23"/>
              <w:spacing w:line="240" w:lineRule="auto"/>
              <w:rPr>
                <w:b/>
                <w:sz w:val="20"/>
                <w:lang w:val="kk-KZ"/>
              </w:rPr>
            </w:pPr>
          </w:p>
          <w:p w:rsidR="00A93540" w:rsidRPr="00A93540" w:rsidRDefault="00A93540">
            <w:pPr>
              <w:pStyle w:val="23"/>
              <w:spacing w:line="240" w:lineRule="auto"/>
              <w:rPr>
                <w:b/>
                <w:sz w:val="20"/>
                <w:lang w:val="kk-KZ"/>
              </w:rPr>
            </w:pPr>
            <w:r w:rsidRPr="00A93540">
              <w:rPr>
                <w:b/>
                <w:sz w:val="20"/>
                <w:lang w:val="kk-KZ"/>
              </w:rPr>
              <w:t>8</w:t>
            </w:r>
          </w:p>
        </w:tc>
        <w:tc>
          <w:tcPr>
            <w:tcW w:w="4472"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0"/>
              <w:rPr>
                <w:sz w:val="20"/>
                <w:lang w:val="kk-KZ"/>
              </w:rPr>
            </w:pPr>
            <w:r w:rsidRPr="00A93540">
              <w:rPr>
                <w:sz w:val="20"/>
                <w:lang w:val="kk-KZ"/>
              </w:rPr>
              <w:t xml:space="preserve">Д. </w:t>
            </w:r>
            <w:r w:rsidR="008D07EE">
              <w:rPr>
                <w:sz w:val="20"/>
                <w:lang w:val="kk-KZ"/>
              </w:rPr>
              <w:t xml:space="preserve">ОА геоэкономикасындағы </w:t>
            </w:r>
            <w:r w:rsidRPr="00A93540">
              <w:rPr>
                <w:sz w:val="20"/>
                <w:lang w:val="kk-KZ"/>
              </w:rPr>
              <w:t>ШЫҰ.</w:t>
            </w:r>
          </w:p>
        </w:tc>
        <w:tc>
          <w:tcPr>
            <w:tcW w:w="863" w:type="dxa"/>
            <w:tcBorders>
              <w:top w:val="single" w:sz="4" w:space="0" w:color="auto"/>
              <w:left w:val="single" w:sz="4" w:space="0" w:color="auto"/>
              <w:bottom w:val="single" w:sz="4" w:space="0" w:color="auto"/>
              <w:right w:val="single" w:sz="4" w:space="0" w:color="auto"/>
            </w:tcBorders>
            <w:hideMark/>
          </w:tcPr>
          <w:p w:rsidR="00A93540" w:rsidRPr="00A93540" w:rsidRDefault="009F6EBC">
            <w:pPr>
              <w:pStyle w:val="23"/>
              <w:spacing w:line="240" w:lineRule="auto"/>
              <w:ind w:firstLine="0"/>
              <w:jc w:val="center"/>
              <w:rPr>
                <w:sz w:val="20"/>
                <w:lang w:val="kk-KZ"/>
              </w:rPr>
            </w:pPr>
            <w:r>
              <w:rPr>
                <w:sz w:val="20"/>
                <w:lang w:val="kk-KZ"/>
              </w:rPr>
              <w:t>1</w:t>
            </w:r>
          </w:p>
        </w:tc>
        <w:tc>
          <w:tcPr>
            <w:tcW w:w="3819" w:type="dxa"/>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ind w:firstLine="3"/>
              <w:rPr>
                <w:sz w:val="20"/>
                <w:lang w:val="kk-KZ"/>
              </w:rPr>
            </w:pPr>
          </w:p>
        </w:tc>
      </w:tr>
      <w:tr w:rsidR="00A93540" w:rsidRPr="008D07EE" w:rsidTr="00F9154D">
        <w:tc>
          <w:tcPr>
            <w:tcW w:w="776" w:type="dxa"/>
            <w:vMerge/>
            <w:tcBorders>
              <w:top w:val="single" w:sz="4" w:space="0" w:color="auto"/>
              <w:left w:val="single" w:sz="4" w:space="0" w:color="auto"/>
              <w:bottom w:val="single" w:sz="4" w:space="0" w:color="auto"/>
              <w:right w:val="single" w:sz="4" w:space="0" w:color="auto"/>
            </w:tcBorders>
            <w:vAlign w:val="center"/>
            <w:hideMark/>
          </w:tcPr>
          <w:p w:rsidR="00A93540" w:rsidRPr="00A93540" w:rsidRDefault="00A93540">
            <w:pPr>
              <w:rPr>
                <w:rFonts w:ascii="Times New Roman" w:eastAsia="Times New Roman" w:hAnsi="Times New Roman" w:cs="Times New Roman"/>
                <w:b/>
                <w:sz w:val="20"/>
                <w:szCs w:val="20"/>
                <w:lang w:val="kk-KZ" w:eastAsia="ru-RU"/>
              </w:rPr>
            </w:pPr>
          </w:p>
        </w:tc>
        <w:tc>
          <w:tcPr>
            <w:tcW w:w="4472" w:type="dxa"/>
            <w:tcBorders>
              <w:top w:val="single" w:sz="4" w:space="0" w:color="auto"/>
              <w:left w:val="single" w:sz="4" w:space="0" w:color="auto"/>
              <w:bottom w:val="single" w:sz="4" w:space="0" w:color="auto"/>
              <w:right w:val="single" w:sz="4" w:space="0" w:color="auto"/>
            </w:tcBorders>
            <w:hideMark/>
          </w:tcPr>
          <w:p w:rsidR="00A93540" w:rsidRPr="00A93540" w:rsidRDefault="009B10DD">
            <w:pPr>
              <w:pStyle w:val="23"/>
              <w:spacing w:line="240" w:lineRule="auto"/>
              <w:ind w:firstLine="0"/>
              <w:rPr>
                <w:sz w:val="20"/>
                <w:lang w:val="kk-KZ"/>
              </w:rPr>
            </w:pPr>
            <w:r>
              <w:rPr>
                <w:sz w:val="20"/>
                <w:lang w:val="kk-KZ"/>
              </w:rPr>
              <w:t xml:space="preserve">С. </w:t>
            </w:r>
            <w:r w:rsidR="009F6EBC">
              <w:rPr>
                <w:sz w:val="20"/>
                <w:lang w:val="kk-KZ"/>
              </w:rPr>
              <w:t xml:space="preserve">ШЫҰ аймақтық ынтымақтастықтағы рөлі </w:t>
            </w:r>
            <w:r w:rsidR="00A93540" w:rsidRPr="00A93540">
              <w:rPr>
                <w:sz w:val="20"/>
                <w:lang w:val="kk-KZ"/>
              </w:rPr>
              <w:t>.</w:t>
            </w:r>
          </w:p>
        </w:tc>
        <w:tc>
          <w:tcPr>
            <w:tcW w:w="863"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0"/>
              <w:jc w:val="center"/>
              <w:rPr>
                <w:sz w:val="20"/>
                <w:lang w:val="kk-KZ"/>
              </w:rPr>
            </w:pPr>
            <w:r w:rsidRPr="00A93540">
              <w:rPr>
                <w:sz w:val="20"/>
                <w:lang w:val="kk-KZ"/>
              </w:rPr>
              <w:t>1</w:t>
            </w:r>
          </w:p>
        </w:tc>
        <w:tc>
          <w:tcPr>
            <w:tcW w:w="3819" w:type="dxa"/>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ind w:firstLine="3"/>
              <w:rPr>
                <w:sz w:val="20"/>
                <w:lang w:val="kk-KZ"/>
              </w:rPr>
            </w:pPr>
          </w:p>
        </w:tc>
      </w:tr>
      <w:tr w:rsidR="00A93540" w:rsidRPr="00C21199" w:rsidTr="00F9154D">
        <w:tc>
          <w:tcPr>
            <w:tcW w:w="776" w:type="dxa"/>
            <w:vMerge w:val="restart"/>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rPr>
                <w:b/>
                <w:sz w:val="20"/>
                <w:lang w:val="kk-KZ"/>
              </w:rPr>
            </w:pPr>
          </w:p>
          <w:p w:rsidR="00A93540" w:rsidRPr="00A93540" w:rsidRDefault="00A93540">
            <w:pPr>
              <w:pStyle w:val="23"/>
              <w:spacing w:line="240" w:lineRule="auto"/>
              <w:rPr>
                <w:b/>
                <w:sz w:val="20"/>
                <w:lang w:val="kk-KZ"/>
              </w:rPr>
            </w:pPr>
            <w:r w:rsidRPr="00A93540">
              <w:rPr>
                <w:b/>
                <w:sz w:val="20"/>
                <w:lang w:val="kk-KZ"/>
              </w:rPr>
              <w:t>9</w:t>
            </w:r>
          </w:p>
        </w:tc>
        <w:tc>
          <w:tcPr>
            <w:tcW w:w="4472"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0"/>
              <w:rPr>
                <w:sz w:val="20"/>
                <w:lang w:val="kk-KZ"/>
              </w:rPr>
            </w:pPr>
            <w:r w:rsidRPr="00A93540">
              <w:rPr>
                <w:sz w:val="20"/>
                <w:lang w:val="kk-KZ"/>
              </w:rPr>
              <w:t>Д. Қауіпсіздік саласындағы Трансатлантикалық әріптестік</w:t>
            </w:r>
          </w:p>
        </w:tc>
        <w:tc>
          <w:tcPr>
            <w:tcW w:w="863" w:type="dxa"/>
            <w:tcBorders>
              <w:top w:val="single" w:sz="4" w:space="0" w:color="auto"/>
              <w:left w:val="single" w:sz="4" w:space="0" w:color="auto"/>
              <w:bottom w:val="single" w:sz="4" w:space="0" w:color="auto"/>
              <w:right w:val="single" w:sz="4" w:space="0" w:color="auto"/>
            </w:tcBorders>
            <w:hideMark/>
          </w:tcPr>
          <w:p w:rsidR="00A93540" w:rsidRPr="008D07EE" w:rsidRDefault="001F18EB">
            <w:pPr>
              <w:pStyle w:val="23"/>
              <w:spacing w:line="240" w:lineRule="auto"/>
              <w:ind w:firstLine="0"/>
              <w:jc w:val="center"/>
              <w:rPr>
                <w:sz w:val="20"/>
                <w:lang w:val="kk-KZ"/>
              </w:rPr>
            </w:pPr>
            <w:r>
              <w:rPr>
                <w:sz w:val="20"/>
                <w:lang w:val="kk-KZ"/>
              </w:rPr>
              <w:t>1</w:t>
            </w:r>
          </w:p>
        </w:tc>
        <w:tc>
          <w:tcPr>
            <w:tcW w:w="3819"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3"/>
              <w:rPr>
                <w:sz w:val="20"/>
                <w:lang w:val="kk-KZ"/>
              </w:rPr>
            </w:pPr>
            <w:r w:rsidRPr="00A93540">
              <w:rPr>
                <w:sz w:val="20"/>
                <w:lang w:val="kk-KZ"/>
              </w:rPr>
              <w:t xml:space="preserve">СӨЖ3. </w:t>
            </w:r>
            <w:r w:rsidR="00120DB8">
              <w:rPr>
                <w:sz w:val="20"/>
                <w:lang w:val="kk-KZ"/>
              </w:rPr>
              <w:t>АО елдерінің геоэконмикалық саясатының ерекшеліктері</w:t>
            </w:r>
            <w:r w:rsidR="00860076">
              <w:rPr>
                <w:sz w:val="20"/>
                <w:lang w:val="kk-KZ"/>
              </w:rPr>
              <w:t xml:space="preserve"> (ауызша</w:t>
            </w:r>
            <w:r w:rsidRPr="00A93540">
              <w:rPr>
                <w:sz w:val="20"/>
                <w:lang w:val="kk-KZ"/>
              </w:rPr>
              <w:t xml:space="preserve"> түрінде).</w:t>
            </w:r>
          </w:p>
        </w:tc>
      </w:tr>
      <w:tr w:rsidR="00A93540" w:rsidRPr="00A93540" w:rsidTr="00F9154D">
        <w:tc>
          <w:tcPr>
            <w:tcW w:w="776" w:type="dxa"/>
            <w:vMerge/>
            <w:tcBorders>
              <w:top w:val="single" w:sz="4" w:space="0" w:color="auto"/>
              <w:left w:val="single" w:sz="4" w:space="0" w:color="auto"/>
              <w:bottom w:val="single" w:sz="4" w:space="0" w:color="auto"/>
              <w:right w:val="single" w:sz="4" w:space="0" w:color="auto"/>
            </w:tcBorders>
            <w:vAlign w:val="center"/>
            <w:hideMark/>
          </w:tcPr>
          <w:p w:rsidR="00A93540" w:rsidRPr="00A93540" w:rsidRDefault="00A93540">
            <w:pPr>
              <w:rPr>
                <w:rFonts w:ascii="Times New Roman" w:eastAsia="Times New Roman" w:hAnsi="Times New Roman" w:cs="Times New Roman"/>
                <w:b/>
                <w:sz w:val="20"/>
                <w:szCs w:val="20"/>
                <w:lang w:val="kk-KZ" w:eastAsia="ru-RU"/>
              </w:rPr>
            </w:pPr>
          </w:p>
        </w:tc>
        <w:tc>
          <w:tcPr>
            <w:tcW w:w="4472" w:type="dxa"/>
            <w:tcBorders>
              <w:top w:val="single" w:sz="4" w:space="0" w:color="auto"/>
              <w:left w:val="single" w:sz="4" w:space="0" w:color="auto"/>
              <w:bottom w:val="single" w:sz="4" w:space="0" w:color="auto"/>
              <w:right w:val="single" w:sz="4" w:space="0" w:color="auto"/>
            </w:tcBorders>
            <w:hideMark/>
          </w:tcPr>
          <w:p w:rsidR="00A93540" w:rsidRPr="00A93540" w:rsidRDefault="00DA2596">
            <w:pPr>
              <w:pStyle w:val="23"/>
              <w:spacing w:line="240" w:lineRule="auto"/>
              <w:ind w:firstLine="0"/>
              <w:rPr>
                <w:sz w:val="20"/>
                <w:lang w:val="kk-KZ"/>
              </w:rPr>
            </w:pPr>
            <w:r>
              <w:rPr>
                <w:sz w:val="20"/>
                <w:lang w:val="kk-KZ"/>
              </w:rPr>
              <w:t xml:space="preserve">С. </w:t>
            </w:r>
            <w:r w:rsidR="00A93540" w:rsidRPr="00A93540">
              <w:rPr>
                <w:sz w:val="20"/>
                <w:lang w:val="kk-KZ"/>
              </w:rPr>
              <w:t xml:space="preserve"> ОА</w:t>
            </w:r>
            <w:r>
              <w:rPr>
                <w:sz w:val="20"/>
                <w:lang w:val="kk-KZ"/>
              </w:rPr>
              <w:t xml:space="preserve"> аймағының геосаяси қауіпсіздіктегі стратегиялық орны</w:t>
            </w:r>
            <w:r w:rsidR="00A93540" w:rsidRPr="00A93540">
              <w:rPr>
                <w:sz w:val="20"/>
                <w:lang w:val="kk-KZ"/>
              </w:rPr>
              <w:t>.</w:t>
            </w:r>
          </w:p>
        </w:tc>
        <w:tc>
          <w:tcPr>
            <w:tcW w:w="863"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0"/>
              <w:jc w:val="center"/>
              <w:rPr>
                <w:sz w:val="20"/>
                <w:lang w:val="kk-KZ"/>
              </w:rPr>
            </w:pPr>
            <w:r w:rsidRPr="00A93540">
              <w:rPr>
                <w:sz w:val="20"/>
                <w:lang w:val="kk-KZ"/>
              </w:rPr>
              <w:t>1</w:t>
            </w:r>
          </w:p>
        </w:tc>
        <w:tc>
          <w:tcPr>
            <w:tcW w:w="3819" w:type="dxa"/>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ind w:firstLine="3"/>
              <w:rPr>
                <w:sz w:val="20"/>
                <w:lang w:val="kk-KZ"/>
              </w:rPr>
            </w:pPr>
          </w:p>
        </w:tc>
      </w:tr>
      <w:tr w:rsidR="00A93540" w:rsidRPr="00A93540" w:rsidTr="00F9154D">
        <w:tc>
          <w:tcPr>
            <w:tcW w:w="776" w:type="dxa"/>
            <w:vMerge w:val="restart"/>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rPr>
                <w:b/>
                <w:sz w:val="20"/>
                <w:lang w:val="kk-KZ"/>
              </w:rPr>
            </w:pPr>
          </w:p>
          <w:p w:rsidR="00A93540" w:rsidRPr="00A93540" w:rsidRDefault="00A93540">
            <w:pPr>
              <w:pStyle w:val="23"/>
              <w:spacing w:line="240" w:lineRule="auto"/>
              <w:rPr>
                <w:b/>
                <w:sz w:val="20"/>
                <w:lang w:val="kk-KZ"/>
              </w:rPr>
            </w:pPr>
            <w:r w:rsidRPr="00A93540">
              <w:rPr>
                <w:b/>
                <w:sz w:val="20"/>
                <w:lang w:val="kk-KZ"/>
              </w:rPr>
              <w:t>10</w:t>
            </w:r>
          </w:p>
        </w:tc>
        <w:tc>
          <w:tcPr>
            <w:tcW w:w="4472" w:type="dxa"/>
            <w:tcBorders>
              <w:top w:val="single" w:sz="4" w:space="0" w:color="auto"/>
              <w:left w:val="single" w:sz="4" w:space="0" w:color="auto"/>
              <w:bottom w:val="single" w:sz="4" w:space="0" w:color="auto"/>
              <w:right w:val="single" w:sz="4" w:space="0" w:color="auto"/>
            </w:tcBorders>
            <w:hideMark/>
          </w:tcPr>
          <w:p w:rsidR="00A93540" w:rsidRPr="00A93540" w:rsidRDefault="00120DB8">
            <w:pPr>
              <w:pStyle w:val="23"/>
              <w:spacing w:line="240" w:lineRule="auto"/>
              <w:ind w:firstLine="0"/>
              <w:rPr>
                <w:sz w:val="20"/>
                <w:lang w:val="kk-KZ"/>
              </w:rPr>
            </w:pPr>
            <w:r>
              <w:rPr>
                <w:sz w:val="20"/>
                <w:lang w:val="kk-KZ"/>
              </w:rPr>
              <w:t xml:space="preserve">Д. ШЫҰ-тың ОА қауіпсіздігіндегі орын мен рөлі </w:t>
            </w:r>
            <w:r w:rsidR="00A93540" w:rsidRPr="00A93540">
              <w:rPr>
                <w:sz w:val="20"/>
                <w:lang w:val="kk-KZ"/>
              </w:rPr>
              <w:t>(</w:t>
            </w:r>
            <w:r w:rsidR="00A93540" w:rsidRPr="00A93540">
              <w:rPr>
                <w:b/>
                <w:sz w:val="20"/>
                <w:lang w:val="kk-KZ"/>
              </w:rPr>
              <w:t>проплемалық тақырып)</w:t>
            </w:r>
          </w:p>
        </w:tc>
        <w:tc>
          <w:tcPr>
            <w:tcW w:w="863" w:type="dxa"/>
            <w:tcBorders>
              <w:top w:val="single" w:sz="4" w:space="0" w:color="auto"/>
              <w:left w:val="single" w:sz="4" w:space="0" w:color="auto"/>
              <w:bottom w:val="single" w:sz="4" w:space="0" w:color="auto"/>
              <w:right w:val="single" w:sz="4" w:space="0" w:color="auto"/>
            </w:tcBorders>
            <w:hideMark/>
          </w:tcPr>
          <w:p w:rsidR="00A93540" w:rsidRPr="001F18EB" w:rsidRDefault="001F18EB">
            <w:pPr>
              <w:pStyle w:val="23"/>
              <w:spacing w:line="240" w:lineRule="auto"/>
              <w:ind w:firstLine="0"/>
              <w:jc w:val="center"/>
              <w:rPr>
                <w:sz w:val="20"/>
                <w:lang w:val="kk-KZ"/>
              </w:rPr>
            </w:pPr>
            <w:r>
              <w:rPr>
                <w:sz w:val="20"/>
                <w:lang w:val="kk-KZ"/>
              </w:rPr>
              <w:t>1</w:t>
            </w:r>
          </w:p>
        </w:tc>
        <w:tc>
          <w:tcPr>
            <w:tcW w:w="3819" w:type="dxa"/>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ind w:firstLine="3"/>
              <w:rPr>
                <w:sz w:val="20"/>
                <w:lang w:val="kk-KZ"/>
              </w:rPr>
            </w:pPr>
          </w:p>
        </w:tc>
      </w:tr>
      <w:tr w:rsidR="00A93540" w:rsidRPr="00A93540" w:rsidTr="00F9154D">
        <w:tc>
          <w:tcPr>
            <w:tcW w:w="776" w:type="dxa"/>
            <w:vMerge/>
            <w:tcBorders>
              <w:top w:val="single" w:sz="4" w:space="0" w:color="auto"/>
              <w:left w:val="single" w:sz="4" w:space="0" w:color="auto"/>
              <w:bottom w:val="single" w:sz="4" w:space="0" w:color="auto"/>
              <w:right w:val="single" w:sz="4" w:space="0" w:color="auto"/>
            </w:tcBorders>
            <w:vAlign w:val="center"/>
            <w:hideMark/>
          </w:tcPr>
          <w:p w:rsidR="00A93540" w:rsidRPr="00A93540" w:rsidRDefault="00A93540">
            <w:pPr>
              <w:rPr>
                <w:rFonts w:ascii="Times New Roman" w:eastAsia="Times New Roman" w:hAnsi="Times New Roman" w:cs="Times New Roman"/>
                <w:b/>
                <w:sz w:val="20"/>
                <w:szCs w:val="20"/>
                <w:lang w:val="kk-KZ" w:eastAsia="ru-RU"/>
              </w:rPr>
            </w:pPr>
          </w:p>
        </w:tc>
        <w:tc>
          <w:tcPr>
            <w:tcW w:w="4472"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0"/>
              <w:rPr>
                <w:sz w:val="20"/>
                <w:lang w:val="kk-KZ"/>
              </w:rPr>
            </w:pPr>
            <w:r w:rsidRPr="00A93540">
              <w:rPr>
                <w:sz w:val="20"/>
                <w:lang w:val="kk-KZ"/>
              </w:rPr>
              <w:t>С. ШЫҰ супер держевалардың орны мен рөлі.</w:t>
            </w:r>
          </w:p>
        </w:tc>
        <w:tc>
          <w:tcPr>
            <w:tcW w:w="863"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0"/>
              <w:jc w:val="center"/>
              <w:rPr>
                <w:sz w:val="20"/>
                <w:lang w:val="kk-KZ"/>
              </w:rPr>
            </w:pPr>
            <w:r w:rsidRPr="00A93540">
              <w:rPr>
                <w:sz w:val="20"/>
                <w:lang w:val="kk-KZ"/>
              </w:rPr>
              <w:t>1</w:t>
            </w:r>
          </w:p>
        </w:tc>
        <w:tc>
          <w:tcPr>
            <w:tcW w:w="3819" w:type="dxa"/>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ind w:firstLine="3"/>
              <w:rPr>
                <w:sz w:val="20"/>
                <w:lang w:val="kk-KZ"/>
              </w:rPr>
            </w:pPr>
          </w:p>
        </w:tc>
      </w:tr>
      <w:tr w:rsidR="00A93540" w:rsidRPr="00C21199" w:rsidTr="00F9154D">
        <w:tc>
          <w:tcPr>
            <w:tcW w:w="776" w:type="dxa"/>
            <w:vMerge w:val="restart"/>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rPr>
                <w:b/>
                <w:sz w:val="20"/>
                <w:lang w:val="kk-KZ"/>
              </w:rPr>
            </w:pPr>
          </w:p>
          <w:p w:rsidR="00A93540" w:rsidRPr="00A93540" w:rsidRDefault="00A93540">
            <w:pPr>
              <w:pStyle w:val="23"/>
              <w:spacing w:line="240" w:lineRule="auto"/>
              <w:rPr>
                <w:b/>
                <w:sz w:val="20"/>
                <w:lang w:val="kk-KZ"/>
              </w:rPr>
            </w:pPr>
            <w:r w:rsidRPr="00A93540">
              <w:rPr>
                <w:b/>
                <w:sz w:val="20"/>
                <w:lang w:val="kk-KZ"/>
              </w:rPr>
              <w:t>11</w:t>
            </w:r>
          </w:p>
        </w:tc>
        <w:tc>
          <w:tcPr>
            <w:tcW w:w="4472" w:type="dxa"/>
            <w:tcBorders>
              <w:top w:val="single" w:sz="4" w:space="0" w:color="auto"/>
              <w:left w:val="single" w:sz="4" w:space="0" w:color="auto"/>
              <w:bottom w:val="single" w:sz="4" w:space="0" w:color="auto"/>
              <w:right w:val="single" w:sz="4" w:space="0" w:color="auto"/>
            </w:tcBorders>
            <w:hideMark/>
          </w:tcPr>
          <w:p w:rsidR="00A93540" w:rsidRPr="00A93540" w:rsidRDefault="00860076">
            <w:pPr>
              <w:pStyle w:val="23"/>
              <w:spacing w:line="240" w:lineRule="auto"/>
              <w:ind w:firstLine="0"/>
              <w:rPr>
                <w:sz w:val="20"/>
                <w:lang w:val="kk-KZ"/>
              </w:rPr>
            </w:pPr>
            <w:r>
              <w:rPr>
                <w:sz w:val="20"/>
                <w:lang w:val="kk-KZ"/>
              </w:rPr>
              <w:t>Д. Қазақстанның геосяаи стратегиясы</w:t>
            </w:r>
            <w:r w:rsidR="00A93540" w:rsidRPr="00A93540">
              <w:rPr>
                <w:sz w:val="20"/>
                <w:lang w:val="kk-KZ" w:eastAsia="ko-KR"/>
              </w:rPr>
              <w:t>.</w:t>
            </w:r>
          </w:p>
        </w:tc>
        <w:tc>
          <w:tcPr>
            <w:tcW w:w="863" w:type="dxa"/>
            <w:tcBorders>
              <w:top w:val="single" w:sz="4" w:space="0" w:color="auto"/>
              <w:left w:val="single" w:sz="4" w:space="0" w:color="auto"/>
              <w:bottom w:val="single" w:sz="4" w:space="0" w:color="auto"/>
              <w:right w:val="single" w:sz="4" w:space="0" w:color="auto"/>
            </w:tcBorders>
            <w:hideMark/>
          </w:tcPr>
          <w:p w:rsidR="00A93540" w:rsidRPr="00860076" w:rsidRDefault="001F18EB">
            <w:pPr>
              <w:pStyle w:val="23"/>
              <w:spacing w:line="240" w:lineRule="auto"/>
              <w:ind w:firstLine="0"/>
              <w:jc w:val="center"/>
              <w:rPr>
                <w:sz w:val="20"/>
                <w:lang w:val="kk-KZ"/>
              </w:rPr>
            </w:pPr>
            <w:r>
              <w:rPr>
                <w:sz w:val="20"/>
                <w:lang w:val="kk-KZ"/>
              </w:rPr>
              <w:t>1</w:t>
            </w:r>
          </w:p>
        </w:tc>
        <w:tc>
          <w:tcPr>
            <w:tcW w:w="3819" w:type="dxa"/>
            <w:vMerge w:val="restart"/>
            <w:tcBorders>
              <w:top w:val="single" w:sz="4" w:space="0" w:color="auto"/>
              <w:left w:val="single" w:sz="4" w:space="0" w:color="auto"/>
              <w:bottom w:val="single" w:sz="4" w:space="0" w:color="auto"/>
              <w:right w:val="single" w:sz="4" w:space="0" w:color="auto"/>
            </w:tcBorders>
            <w:hideMark/>
          </w:tcPr>
          <w:p w:rsidR="00A93540" w:rsidRPr="00A93540" w:rsidRDefault="00A93540" w:rsidP="004F7B2D">
            <w:pPr>
              <w:pStyle w:val="23"/>
              <w:spacing w:line="240" w:lineRule="auto"/>
              <w:ind w:firstLine="0"/>
              <w:rPr>
                <w:sz w:val="20"/>
                <w:lang w:val="kk-KZ"/>
              </w:rPr>
            </w:pPr>
            <w:r w:rsidRPr="00A93540">
              <w:rPr>
                <w:sz w:val="20"/>
                <w:lang w:val="kk-KZ"/>
              </w:rPr>
              <w:t xml:space="preserve">СӨЖ4. </w:t>
            </w:r>
            <w:r w:rsidR="00152AD3">
              <w:rPr>
                <w:sz w:val="20"/>
                <w:lang w:val="kk-KZ"/>
              </w:rPr>
              <w:t xml:space="preserve">ОА табиғи ресурыстар және аймақтық қауіпсіздік мәселесі </w:t>
            </w:r>
            <w:r w:rsidRPr="00A93540">
              <w:rPr>
                <w:sz w:val="20"/>
                <w:lang w:val="kk-KZ"/>
              </w:rPr>
              <w:t>(</w:t>
            </w:r>
            <w:r w:rsidRPr="00A93540">
              <w:rPr>
                <w:b/>
                <w:sz w:val="20"/>
                <w:lang w:val="kk-KZ"/>
              </w:rPr>
              <w:t>проблемалық тақырып</w:t>
            </w:r>
            <w:r w:rsidRPr="00A93540">
              <w:rPr>
                <w:sz w:val="20"/>
                <w:lang w:val="kk-KZ"/>
              </w:rPr>
              <w:t>. жазбаша дайындалау).</w:t>
            </w:r>
          </w:p>
        </w:tc>
      </w:tr>
      <w:tr w:rsidR="00A93540" w:rsidRPr="00860076" w:rsidTr="00F9154D">
        <w:tc>
          <w:tcPr>
            <w:tcW w:w="776" w:type="dxa"/>
            <w:vMerge/>
            <w:tcBorders>
              <w:top w:val="single" w:sz="4" w:space="0" w:color="auto"/>
              <w:left w:val="single" w:sz="4" w:space="0" w:color="auto"/>
              <w:bottom w:val="single" w:sz="4" w:space="0" w:color="auto"/>
              <w:right w:val="single" w:sz="4" w:space="0" w:color="auto"/>
            </w:tcBorders>
            <w:vAlign w:val="center"/>
            <w:hideMark/>
          </w:tcPr>
          <w:p w:rsidR="00A93540" w:rsidRPr="00A93540" w:rsidRDefault="00A93540">
            <w:pPr>
              <w:rPr>
                <w:rFonts w:ascii="Times New Roman" w:eastAsia="Times New Roman" w:hAnsi="Times New Roman" w:cs="Times New Roman"/>
                <w:b/>
                <w:sz w:val="20"/>
                <w:szCs w:val="20"/>
                <w:lang w:val="kk-KZ" w:eastAsia="ru-RU"/>
              </w:rPr>
            </w:pPr>
          </w:p>
        </w:tc>
        <w:tc>
          <w:tcPr>
            <w:tcW w:w="4472" w:type="dxa"/>
            <w:tcBorders>
              <w:top w:val="single" w:sz="4" w:space="0" w:color="auto"/>
              <w:left w:val="single" w:sz="4" w:space="0" w:color="auto"/>
              <w:bottom w:val="single" w:sz="4" w:space="0" w:color="auto"/>
              <w:right w:val="single" w:sz="4" w:space="0" w:color="auto"/>
            </w:tcBorders>
            <w:hideMark/>
          </w:tcPr>
          <w:p w:rsidR="00A93540" w:rsidRPr="00A93540" w:rsidRDefault="00860076">
            <w:pPr>
              <w:pStyle w:val="23"/>
              <w:spacing w:line="240" w:lineRule="auto"/>
              <w:ind w:firstLine="0"/>
              <w:rPr>
                <w:sz w:val="20"/>
                <w:lang w:val="kk-KZ"/>
              </w:rPr>
            </w:pPr>
            <w:r>
              <w:rPr>
                <w:sz w:val="20"/>
                <w:lang w:val="kk-KZ"/>
              </w:rPr>
              <w:t>С. Қазақстанның геосаяси жағдайының басты ерекшеліктері</w:t>
            </w:r>
            <w:r w:rsidR="00A93540" w:rsidRPr="00A93540">
              <w:rPr>
                <w:sz w:val="20"/>
                <w:lang w:val="kk-KZ"/>
              </w:rPr>
              <w:t>.</w:t>
            </w:r>
          </w:p>
        </w:tc>
        <w:tc>
          <w:tcPr>
            <w:tcW w:w="863"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0"/>
              <w:jc w:val="center"/>
              <w:rPr>
                <w:sz w:val="20"/>
                <w:lang w:val="kk-KZ"/>
              </w:rPr>
            </w:pPr>
            <w:r w:rsidRPr="00A93540">
              <w:rPr>
                <w:sz w:val="20"/>
                <w:lang w:val="kk-KZ"/>
              </w:rPr>
              <w:t>1</w:t>
            </w:r>
          </w:p>
        </w:tc>
        <w:tc>
          <w:tcPr>
            <w:tcW w:w="3819" w:type="dxa"/>
            <w:vMerge/>
            <w:tcBorders>
              <w:top w:val="single" w:sz="4" w:space="0" w:color="auto"/>
              <w:left w:val="single" w:sz="4" w:space="0" w:color="auto"/>
              <w:bottom w:val="single" w:sz="4" w:space="0" w:color="auto"/>
              <w:right w:val="single" w:sz="4" w:space="0" w:color="auto"/>
            </w:tcBorders>
            <w:vAlign w:val="center"/>
            <w:hideMark/>
          </w:tcPr>
          <w:p w:rsidR="00A93540" w:rsidRPr="00A93540" w:rsidRDefault="00A93540">
            <w:pPr>
              <w:rPr>
                <w:rFonts w:ascii="Times New Roman" w:eastAsia="Times New Roman" w:hAnsi="Times New Roman" w:cs="Times New Roman"/>
                <w:sz w:val="20"/>
                <w:szCs w:val="20"/>
                <w:lang w:val="kk-KZ" w:eastAsia="ru-RU"/>
              </w:rPr>
            </w:pPr>
          </w:p>
        </w:tc>
      </w:tr>
      <w:tr w:rsidR="00A93540" w:rsidRPr="00860076" w:rsidTr="00F9154D">
        <w:tc>
          <w:tcPr>
            <w:tcW w:w="776" w:type="dxa"/>
            <w:vMerge w:val="restart"/>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rPr>
                <w:b/>
                <w:sz w:val="20"/>
                <w:lang w:val="kk-KZ"/>
              </w:rPr>
            </w:pPr>
          </w:p>
          <w:p w:rsidR="00A93540" w:rsidRPr="00A93540" w:rsidRDefault="00A93540">
            <w:pPr>
              <w:pStyle w:val="23"/>
              <w:spacing w:line="240" w:lineRule="auto"/>
              <w:rPr>
                <w:b/>
                <w:sz w:val="20"/>
                <w:lang w:val="kk-KZ"/>
              </w:rPr>
            </w:pPr>
            <w:r w:rsidRPr="00A93540">
              <w:rPr>
                <w:b/>
                <w:sz w:val="20"/>
                <w:lang w:val="kk-KZ"/>
              </w:rPr>
              <w:t>12</w:t>
            </w:r>
          </w:p>
        </w:tc>
        <w:tc>
          <w:tcPr>
            <w:tcW w:w="4472" w:type="dxa"/>
            <w:tcBorders>
              <w:top w:val="single" w:sz="4" w:space="0" w:color="auto"/>
              <w:left w:val="single" w:sz="4" w:space="0" w:color="auto"/>
              <w:bottom w:val="single" w:sz="4" w:space="0" w:color="auto"/>
              <w:right w:val="single" w:sz="4" w:space="0" w:color="auto"/>
            </w:tcBorders>
            <w:hideMark/>
          </w:tcPr>
          <w:p w:rsidR="00A93540" w:rsidRPr="00A93540" w:rsidRDefault="00860076">
            <w:pPr>
              <w:pStyle w:val="23"/>
              <w:spacing w:line="240" w:lineRule="auto"/>
              <w:ind w:firstLine="0"/>
              <w:rPr>
                <w:sz w:val="20"/>
                <w:lang w:val="kk-KZ"/>
              </w:rPr>
            </w:pPr>
            <w:r>
              <w:rPr>
                <w:sz w:val="20"/>
                <w:lang w:val="kk-KZ"/>
              </w:rPr>
              <w:t>Д.  Өзбекстанның геосаяси-экономикалық жағдайы</w:t>
            </w:r>
            <w:r w:rsidR="00A93540" w:rsidRPr="00A93540">
              <w:rPr>
                <w:sz w:val="20"/>
                <w:lang w:val="kk-KZ"/>
              </w:rPr>
              <w:t>.</w:t>
            </w:r>
          </w:p>
        </w:tc>
        <w:tc>
          <w:tcPr>
            <w:tcW w:w="863" w:type="dxa"/>
            <w:tcBorders>
              <w:top w:val="single" w:sz="4" w:space="0" w:color="auto"/>
              <w:left w:val="single" w:sz="4" w:space="0" w:color="auto"/>
              <w:bottom w:val="single" w:sz="4" w:space="0" w:color="auto"/>
              <w:right w:val="single" w:sz="4" w:space="0" w:color="auto"/>
            </w:tcBorders>
            <w:hideMark/>
          </w:tcPr>
          <w:p w:rsidR="00A93540" w:rsidRPr="00860076" w:rsidRDefault="001F18EB">
            <w:pPr>
              <w:pStyle w:val="23"/>
              <w:spacing w:line="240" w:lineRule="auto"/>
              <w:ind w:firstLine="0"/>
              <w:jc w:val="center"/>
              <w:rPr>
                <w:sz w:val="20"/>
                <w:lang w:val="kk-KZ"/>
              </w:rPr>
            </w:pPr>
            <w:r>
              <w:rPr>
                <w:sz w:val="20"/>
                <w:lang w:val="kk-KZ"/>
              </w:rPr>
              <w:t>1</w:t>
            </w:r>
          </w:p>
        </w:tc>
        <w:tc>
          <w:tcPr>
            <w:tcW w:w="3819" w:type="dxa"/>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ind w:firstLine="3"/>
              <w:rPr>
                <w:sz w:val="20"/>
                <w:lang w:val="kk-KZ"/>
              </w:rPr>
            </w:pPr>
          </w:p>
        </w:tc>
      </w:tr>
      <w:tr w:rsidR="00A93540" w:rsidRPr="00860076" w:rsidTr="00F9154D">
        <w:tc>
          <w:tcPr>
            <w:tcW w:w="776" w:type="dxa"/>
            <w:vMerge/>
            <w:tcBorders>
              <w:top w:val="single" w:sz="4" w:space="0" w:color="auto"/>
              <w:left w:val="single" w:sz="4" w:space="0" w:color="auto"/>
              <w:bottom w:val="single" w:sz="4" w:space="0" w:color="auto"/>
              <w:right w:val="single" w:sz="4" w:space="0" w:color="auto"/>
            </w:tcBorders>
            <w:vAlign w:val="center"/>
            <w:hideMark/>
          </w:tcPr>
          <w:p w:rsidR="00A93540" w:rsidRPr="00A93540" w:rsidRDefault="00A93540">
            <w:pPr>
              <w:rPr>
                <w:rFonts w:ascii="Times New Roman" w:eastAsia="Times New Roman" w:hAnsi="Times New Roman" w:cs="Times New Roman"/>
                <w:b/>
                <w:sz w:val="20"/>
                <w:szCs w:val="20"/>
                <w:lang w:val="kk-KZ" w:eastAsia="ru-RU"/>
              </w:rPr>
            </w:pPr>
          </w:p>
        </w:tc>
        <w:tc>
          <w:tcPr>
            <w:tcW w:w="4472"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0"/>
              <w:rPr>
                <w:sz w:val="20"/>
                <w:lang w:val="kk-KZ"/>
              </w:rPr>
            </w:pPr>
            <w:r w:rsidRPr="00A93540">
              <w:rPr>
                <w:sz w:val="20"/>
                <w:lang w:val="kk-KZ"/>
              </w:rPr>
              <w:t>С.</w:t>
            </w:r>
            <w:r w:rsidR="00860076">
              <w:rPr>
                <w:sz w:val="20"/>
                <w:lang w:val="kk-KZ"/>
              </w:rPr>
              <w:t xml:space="preserve"> Өзбекстанның экономикасы мен демограциясының өсу қатынасы</w:t>
            </w:r>
            <w:r w:rsidRPr="00A93540">
              <w:rPr>
                <w:sz w:val="20"/>
                <w:lang w:val="kk-KZ"/>
              </w:rPr>
              <w:t>.</w:t>
            </w:r>
          </w:p>
        </w:tc>
        <w:tc>
          <w:tcPr>
            <w:tcW w:w="863"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0"/>
              <w:jc w:val="center"/>
              <w:rPr>
                <w:sz w:val="20"/>
                <w:lang w:val="kk-KZ"/>
              </w:rPr>
            </w:pPr>
            <w:r w:rsidRPr="00A93540">
              <w:rPr>
                <w:sz w:val="20"/>
                <w:lang w:val="kk-KZ"/>
              </w:rPr>
              <w:t>1</w:t>
            </w:r>
          </w:p>
        </w:tc>
        <w:tc>
          <w:tcPr>
            <w:tcW w:w="3819" w:type="dxa"/>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ind w:firstLine="3"/>
              <w:rPr>
                <w:sz w:val="20"/>
                <w:lang w:val="kk-KZ"/>
              </w:rPr>
            </w:pPr>
          </w:p>
        </w:tc>
      </w:tr>
      <w:tr w:rsidR="00A93540" w:rsidRPr="00860076" w:rsidTr="00F9154D">
        <w:tc>
          <w:tcPr>
            <w:tcW w:w="776" w:type="dxa"/>
            <w:vMerge w:val="restart"/>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rPr>
                <w:b/>
                <w:sz w:val="20"/>
                <w:lang w:val="kk-KZ"/>
              </w:rPr>
            </w:pPr>
          </w:p>
          <w:p w:rsidR="00A93540" w:rsidRPr="00A93540" w:rsidRDefault="00A93540">
            <w:pPr>
              <w:pStyle w:val="23"/>
              <w:spacing w:line="240" w:lineRule="auto"/>
              <w:rPr>
                <w:b/>
                <w:sz w:val="20"/>
                <w:lang w:val="kk-KZ"/>
              </w:rPr>
            </w:pPr>
            <w:r w:rsidRPr="00A93540">
              <w:rPr>
                <w:b/>
                <w:sz w:val="20"/>
                <w:lang w:val="kk-KZ"/>
              </w:rPr>
              <w:t>13</w:t>
            </w:r>
          </w:p>
        </w:tc>
        <w:tc>
          <w:tcPr>
            <w:tcW w:w="4472" w:type="dxa"/>
            <w:tcBorders>
              <w:top w:val="single" w:sz="4" w:space="0" w:color="auto"/>
              <w:left w:val="single" w:sz="4" w:space="0" w:color="auto"/>
              <w:bottom w:val="single" w:sz="4" w:space="0" w:color="auto"/>
              <w:right w:val="single" w:sz="4" w:space="0" w:color="auto"/>
            </w:tcBorders>
            <w:hideMark/>
          </w:tcPr>
          <w:p w:rsidR="00A93540" w:rsidRPr="00A93540" w:rsidRDefault="00860076">
            <w:pPr>
              <w:pStyle w:val="23"/>
              <w:spacing w:line="240" w:lineRule="auto"/>
              <w:ind w:firstLine="0"/>
              <w:rPr>
                <w:sz w:val="20"/>
                <w:lang w:val="kk-KZ"/>
              </w:rPr>
            </w:pPr>
            <w:r>
              <w:rPr>
                <w:sz w:val="20"/>
                <w:lang w:val="kk-KZ"/>
              </w:rPr>
              <w:t xml:space="preserve">Д. </w:t>
            </w:r>
            <w:r w:rsidR="00283827">
              <w:rPr>
                <w:sz w:val="20"/>
                <w:lang w:val="kk-KZ"/>
              </w:rPr>
              <w:t>Қырғызстанның геосаяси-эконмикалық стратегиясы</w:t>
            </w:r>
            <w:r w:rsidR="00A93540" w:rsidRPr="00A93540">
              <w:rPr>
                <w:sz w:val="20"/>
                <w:lang w:val="kk-KZ"/>
              </w:rPr>
              <w:t>.</w:t>
            </w:r>
          </w:p>
        </w:tc>
        <w:tc>
          <w:tcPr>
            <w:tcW w:w="863" w:type="dxa"/>
            <w:tcBorders>
              <w:top w:val="single" w:sz="4" w:space="0" w:color="auto"/>
              <w:left w:val="single" w:sz="4" w:space="0" w:color="auto"/>
              <w:bottom w:val="single" w:sz="4" w:space="0" w:color="auto"/>
              <w:right w:val="single" w:sz="4" w:space="0" w:color="auto"/>
            </w:tcBorders>
            <w:hideMark/>
          </w:tcPr>
          <w:p w:rsidR="00A93540" w:rsidRPr="00860076" w:rsidRDefault="001F18EB">
            <w:pPr>
              <w:pStyle w:val="23"/>
              <w:spacing w:line="240" w:lineRule="auto"/>
              <w:ind w:firstLine="0"/>
              <w:jc w:val="center"/>
              <w:rPr>
                <w:sz w:val="20"/>
                <w:lang w:val="kk-KZ"/>
              </w:rPr>
            </w:pPr>
            <w:r>
              <w:rPr>
                <w:sz w:val="20"/>
                <w:lang w:val="kk-KZ"/>
              </w:rPr>
              <w:t>1</w:t>
            </w:r>
          </w:p>
        </w:tc>
        <w:tc>
          <w:tcPr>
            <w:tcW w:w="3819" w:type="dxa"/>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ind w:firstLine="3"/>
              <w:rPr>
                <w:sz w:val="20"/>
                <w:lang w:val="kk-KZ"/>
              </w:rPr>
            </w:pPr>
          </w:p>
        </w:tc>
      </w:tr>
      <w:tr w:rsidR="00A93540" w:rsidRPr="00A93540" w:rsidTr="00F9154D">
        <w:tc>
          <w:tcPr>
            <w:tcW w:w="776" w:type="dxa"/>
            <w:vMerge/>
            <w:tcBorders>
              <w:top w:val="single" w:sz="4" w:space="0" w:color="auto"/>
              <w:left w:val="single" w:sz="4" w:space="0" w:color="auto"/>
              <w:bottom w:val="single" w:sz="4" w:space="0" w:color="auto"/>
              <w:right w:val="single" w:sz="4" w:space="0" w:color="auto"/>
            </w:tcBorders>
            <w:vAlign w:val="center"/>
            <w:hideMark/>
          </w:tcPr>
          <w:p w:rsidR="00A93540" w:rsidRPr="00A93540" w:rsidRDefault="00A93540">
            <w:pPr>
              <w:rPr>
                <w:rFonts w:ascii="Times New Roman" w:eastAsia="Times New Roman" w:hAnsi="Times New Roman" w:cs="Times New Roman"/>
                <w:b/>
                <w:sz w:val="20"/>
                <w:szCs w:val="20"/>
                <w:lang w:val="kk-KZ" w:eastAsia="ru-RU"/>
              </w:rPr>
            </w:pPr>
          </w:p>
        </w:tc>
        <w:tc>
          <w:tcPr>
            <w:tcW w:w="4472" w:type="dxa"/>
            <w:tcBorders>
              <w:top w:val="single" w:sz="4" w:space="0" w:color="auto"/>
              <w:left w:val="single" w:sz="4" w:space="0" w:color="auto"/>
              <w:bottom w:val="single" w:sz="4" w:space="0" w:color="auto"/>
              <w:right w:val="single" w:sz="4" w:space="0" w:color="auto"/>
            </w:tcBorders>
          </w:tcPr>
          <w:p w:rsidR="00A93540" w:rsidRPr="00A93540" w:rsidRDefault="00283827">
            <w:pPr>
              <w:pStyle w:val="23"/>
              <w:spacing w:line="240" w:lineRule="auto"/>
              <w:ind w:firstLine="0"/>
              <w:rPr>
                <w:sz w:val="20"/>
                <w:lang w:val="kk-KZ"/>
              </w:rPr>
            </w:pPr>
            <w:r>
              <w:rPr>
                <w:sz w:val="20"/>
                <w:lang w:val="kk-KZ"/>
              </w:rPr>
              <w:t>С. Қырғызстанның геосаяси стратегиялық орны</w:t>
            </w:r>
          </w:p>
          <w:p w:rsidR="00A93540" w:rsidRPr="00A93540" w:rsidRDefault="00A93540">
            <w:pPr>
              <w:pStyle w:val="23"/>
              <w:spacing w:line="240" w:lineRule="auto"/>
              <w:ind w:firstLine="0"/>
              <w:rPr>
                <w:sz w:val="20"/>
                <w:lang w:val="kk-KZ"/>
              </w:rPr>
            </w:pPr>
          </w:p>
        </w:tc>
        <w:tc>
          <w:tcPr>
            <w:tcW w:w="863"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0"/>
              <w:jc w:val="center"/>
              <w:rPr>
                <w:sz w:val="20"/>
                <w:lang w:val="kk-KZ"/>
              </w:rPr>
            </w:pPr>
            <w:r w:rsidRPr="00A93540">
              <w:rPr>
                <w:sz w:val="20"/>
                <w:lang w:val="kk-KZ"/>
              </w:rPr>
              <w:t>1</w:t>
            </w:r>
          </w:p>
        </w:tc>
        <w:tc>
          <w:tcPr>
            <w:tcW w:w="3819" w:type="dxa"/>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ind w:firstLine="3"/>
              <w:rPr>
                <w:sz w:val="20"/>
                <w:lang w:val="kk-KZ"/>
              </w:rPr>
            </w:pPr>
          </w:p>
        </w:tc>
      </w:tr>
      <w:tr w:rsidR="00A93540" w:rsidRPr="00C21199" w:rsidTr="00F9154D">
        <w:tc>
          <w:tcPr>
            <w:tcW w:w="776" w:type="dxa"/>
            <w:vMerge w:val="restart"/>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rPr>
                <w:b/>
                <w:sz w:val="20"/>
                <w:lang w:val="kk-KZ"/>
              </w:rPr>
            </w:pPr>
          </w:p>
          <w:p w:rsidR="00A93540" w:rsidRPr="00A93540" w:rsidRDefault="00A93540">
            <w:pPr>
              <w:pStyle w:val="23"/>
              <w:spacing w:line="240" w:lineRule="auto"/>
              <w:rPr>
                <w:b/>
                <w:sz w:val="20"/>
                <w:lang w:val="kk-KZ"/>
              </w:rPr>
            </w:pPr>
            <w:r w:rsidRPr="00A93540">
              <w:rPr>
                <w:b/>
                <w:sz w:val="20"/>
                <w:lang w:val="kk-KZ"/>
              </w:rPr>
              <w:t>14</w:t>
            </w:r>
          </w:p>
        </w:tc>
        <w:tc>
          <w:tcPr>
            <w:tcW w:w="4472"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0"/>
              <w:rPr>
                <w:sz w:val="20"/>
                <w:lang w:val="kk-KZ"/>
              </w:rPr>
            </w:pPr>
            <w:r w:rsidRPr="00A93540">
              <w:rPr>
                <w:sz w:val="20"/>
                <w:lang w:val="kk-KZ"/>
              </w:rPr>
              <w:t xml:space="preserve">Д. </w:t>
            </w:r>
            <w:r w:rsidR="00283827">
              <w:rPr>
                <w:sz w:val="20"/>
                <w:lang w:val="kk-KZ"/>
              </w:rPr>
              <w:t>Тажікстанның геосаяи-экономикалық жағдайы</w:t>
            </w:r>
            <w:r w:rsidRPr="00A93540">
              <w:rPr>
                <w:sz w:val="20"/>
                <w:lang w:val="kk-KZ"/>
              </w:rPr>
              <w:t>.</w:t>
            </w:r>
          </w:p>
        </w:tc>
        <w:tc>
          <w:tcPr>
            <w:tcW w:w="863" w:type="dxa"/>
            <w:tcBorders>
              <w:top w:val="single" w:sz="4" w:space="0" w:color="auto"/>
              <w:left w:val="single" w:sz="4" w:space="0" w:color="auto"/>
              <w:bottom w:val="single" w:sz="4" w:space="0" w:color="auto"/>
              <w:right w:val="single" w:sz="4" w:space="0" w:color="auto"/>
            </w:tcBorders>
            <w:hideMark/>
          </w:tcPr>
          <w:p w:rsidR="00A93540" w:rsidRPr="00283827" w:rsidRDefault="001F18EB">
            <w:pPr>
              <w:pStyle w:val="23"/>
              <w:spacing w:line="240" w:lineRule="auto"/>
              <w:ind w:firstLine="0"/>
              <w:jc w:val="center"/>
              <w:rPr>
                <w:sz w:val="20"/>
                <w:lang w:val="kk-KZ"/>
              </w:rPr>
            </w:pPr>
            <w:r>
              <w:rPr>
                <w:sz w:val="20"/>
                <w:lang w:val="kk-KZ"/>
              </w:rPr>
              <w:t>1</w:t>
            </w:r>
          </w:p>
        </w:tc>
        <w:tc>
          <w:tcPr>
            <w:tcW w:w="3819" w:type="dxa"/>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ind w:firstLine="3"/>
              <w:rPr>
                <w:sz w:val="20"/>
                <w:lang w:val="kk-KZ"/>
              </w:rPr>
            </w:pPr>
            <w:r w:rsidRPr="00A93540">
              <w:rPr>
                <w:sz w:val="20"/>
                <w:lang w:val="kk-KZ"/>
              </w:rPr>
              <w:t xml:space="preserve">СӨЖ 5. </w:t>
            </w:r>
            <w:r w:rsidR="00152AD3">
              <w:rPr>
                <w:sz w:val="20"/>
                <w:lang w:val="kk-KZ"/>
              </w:rPr>
              <w:t xml:space="preserve">ОА аймағында </w:t>
            </w:r>
            <w:r w:rsidRPr="00A93540">
              <w:rPr>
                <w:sz w:val="20"/>
                <w:lang w:val="kk-KZ"/>
              </w:rPr>
              <w:t xml:space="preserve">Ұжымжық қауіпсіздік Келісім-шарт ұйымының </w:t>
            </w:r>
            <w:r w:rsidR="00152AD3">
              <w:rPr>
                <w:sz w:val="20"/>
                <w:lang w:val="kk-KZ"/>
              </w:rPr>
              <w:t>саяси-әскери маңызы</w:t>
            </w:r>
            <w:r w:rsidRPr="00A93540">
              <w:rPr>
                <w:sz w:val="20"/>
                <w:lang w:val="kk-KZ"/>
              </w:rPr>
              <w:t xml:space="preserve"> (ауызша пайымдау). </w:t>
            </w:r>
          </w:p>
          <w:p w:rsidR="00A93540" w:rsidRPr="00A93540" w:rsidRDefault="00A93540">
            <w:pPr>
              <w:pStyle w:val="23"/>
              <w:spacing w:line="240" w:lineRule="auto"/>
              <w:ind w:firstLine="3"/>
              <w:rPr>
                <w:sz w:val="20"/>
                <w:lang w:val="kk-KZ"/>
              </w:rPr>
            </w:pPr>
          </w:p>
        </w:tc>
      </w:tr>
      <w:tr w:rsidR="00A93540" w:rsidRPr="00283827" w:rsidTr="00F9154D">
        <w:tc>
          <w:tcPr>
            <w:tcW w:w="776" w:type="dxa"/>
            <w:vMerge/>
            <w:tcBorders>
              <w:top w:val="single" w:sz="4" w:space="0" w:color="auto"/>
              <w:left w:val="single" w:sz="4" w:space="0" w:color="auto"/>
              <w:bottom w:val="single" w:sz="4" w:space="0" w:color="auto"/>
              <w:right w:val="single" w:sz="4" w:space="0" w:color="auto"/>
            </w:tcBorders>
            <w:vAlign w:val="center"/>
            <w:hideMark/>
          </w:tcPr>
          <w:p w:rsidR="00A93540" w:rsidRPr="00A93540" w:rsidRDefault="00A93540">
            <w:pPr>
              <w:rPr>
                <w:rFonts w:ascii="Times New Roman" w:eastAsia="Times New Roman" w:hAnsi="Times New Roman" w:cs="Times New Roman"/>
                <w:b/>
                <w:sz w:val="20"/>
                <w:szCs w:val="20"/>
                <w:lang w:val="kk-KZ" w:eastAsia="ru-RU"/>
              </w:rPr>
            </w:pPr>
          </w:p>
        </w:tc>
        <w:tc>
          <w:tcPr>
            <w:tcW w:w="4472" w:type="dxa"/>
            <w:tcBorders>
              <w:top w:val="single" w:sz="4" w:space="0" w:color="auto"/>
              <w:left w:val="single" w:sz="4" w:space="0" w:color="auto"/>
              <w:bottom w:val="single" w:sz="4" w:space="0" w:color="auto"/>
              <w:right w:val="single" w:sz="4" w:space="0" w:color="auto"/>
            </w:tcBorders>
            <w:hideMark/>
          </w:tcPr>
          <w:p w:rsidR="00A93540" w:rsidRPr="00A93540" w:rsidRDefault="00283827">
            <w:pPr>
              <w:pStyle w:val="23"/>
              <w:spacing w:line="240" w:lineRule="auto"/>
              <w:ind w:firstLine="0"/>
              <w:rPr>
                <w:sz w:val="20"/>
                <w:lang w:val="kk-KZ"/>
              </w:rPr>
            </w:pPr>
            <w:r>
              <w:rPr>
                <w:sz w:val="20"/>
                <w:lang w:val="kk-KZ"/>
              </w:rPr>
              <w:t>С. Тажікстанның геосаясатындағы сыртқы факторлардың ықпалы</w:t>
            </w:r>
            <w:r w:rsidR="00A93540" w:rsidRPr="00A93540">
              <w:rPr>
                <w:sz w:val="20"/>
                <w:lang w:val="kk-KZ"/>
              </w:rPr>
              <w:t>.</w:t>
            </w:r>
          </w:p>
        </w:tc>
        <w:tc>
          <w:tcPr>
            <w:tcW w:w="863"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0"/>
              <w:jc w:val="center"/>
              <w:rPr>
                <w:sz w:val="20"/>
                <w:lang w:val="kk-KZ"/>
              </w:rPr>
            </w:pPr>
            <w:r w:rsidRPr="00A93540">
              <w:rPr>
                <w:sz w:val="20"/>
                <w:lang w:val="kk-KZ"/>
              </w:rPr>
              <w:t>1</w:t>
            </w:r>
          </w:p>
        </w:tc>
        <w:tc>
          <w:tcPr>
            <w:tcW w:w="3819" w:type="dxa"/>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ind w:firstLine="3"/>
              <w:rPr>
                <w:sz w:val="20"/>
                <w:lang w:val="kk-KZ"/>
              </w:rPr>
            </w:pPr>
          </w:p>
        </w:tc>
      </w:tr>
      <w:tr w:rsidR="00A93540" w:rsidRPr="00283827" w:rsidTr="00F9154D">
        <w:tc>
          <w:tcPr>
            <w:tcW w:w="776" w:type="dxa"/>
            <w:vMerge w:val="restart"/>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rPr>
                <w:b/>
                <w:sz w:val="20"/>
                <w:lang w:val="kk-KZ"/>
              </w:rPr>
            </w:pPr>
          </w:p>
          <w:p w:rsidR="00A93540" w:rsidRPr="00A93540" w:rsidRDefault="00A93540">
            <w:pPr>
              <w:pStyle w:val="23"/>
              <w:spacing w:line="240" w:lineRule="auto"/>
              <w:rPr>
                <w:b/>
                <w:sz w:val="20"/>
                <w:lang w:val="kk-KZ"/>
              </w:rPr>
            </w:pPr>
            <w:r w:rsidRPr="00A93540">
              <w:rPr>
                <w:b/>
                <w:sz w:val="20"/>
                <w:lang w:val="kk-KZ"/>
              </w:rPr>
              <w:t>15</w:t>
            </w:r>
          </w:p>
        </w:tc>
        <w:tc>
          <w:tcPr>
            <w:tcW w:w="4472" w:type="dxa"/>
            <w:tcBorders>
              <w:top w:val="single" w:sz="4" w:space="0" w:color="auto"/>
              <w:left w:val="single" w:sz="4" w:space="0" w:color="auto"/>
              <w:bottom w:val="single" w:sz="4" w:space="0" w:color="auto"/>
              <w:right w:val="single" w:sz="4" w:space="0" w:color="auto"/>
            </w:tcBorders>
            <w:hideMark/>
          </w:tcPr>
          <w:p w:rsidR="00A93540" w:rsidRPr="00A93540" w:rsidRDefault="001F18EB">
            <w:pPr>
              <w:pStyle w:val="23"/>
              <w:spacing w:line="240" w:lineRule="auto"/>
              <w:ind w:firstLine="0"/>
              <w:rPr>
                <w:sz w:val="20"/>
                <w:lang w:val="kk-KZ"/>
              </w:rPr>
            </w:pPr>
            <w:r>
              <w:rPr>
                <w:sz w:val="20"/>
                <w:lang w:val="kk-KZ"/>
              </w:rPr>
              <w:t xml:space="preserve">Д. ОА </w:t>
            </w:r>
            <w:r w:rsidR="00152AD3">
              <w:rPr>
                <w:sz w:val="20"/>
                <w:lang w:val="kk-KZ"/>
              </w:rPr>
              <w:t>аймағындағы РФ-ның саяси ықпалы</w:t>
            </w:r>
            <w:r w:rsidR="00A93540" w:rsidRPr="00A93540">
              <w:rPr>
                <w:sz w:val="20"/>
                <w:lang w:val="kk-KZ"/>
              </w:rPr>
              <w:t xml:space="preserve">. </w:t>
            </w:r>
          </w:p>
        </w:tc>
        <w:tc>
          <w:tcPr>
            <w:tcW w:w="863" w:type="dxa"/>
            <w:tcBorders>
              <w:top w:val="single" w:sz="4" w:space="0" w:color="auto"/>
              <w:left w:val="single" w:sz="4" w:space="0" w:color="auto"/>
              <w:bottom w:val="single" w:sz="4" w:space="0" w:color="auto"/>
              <w:right w:val="single" w:sz="4" w:space="0" w:color="auto"/>
            </w:tcBorders>
            <w:hideMark/>
          </w:tcPr>
          <w:p w:rsidR="00A93540" w:rsidRPr="00A93540" w:rsidRDefault="001F18EB">
            <w:pPr>
              <w:pStyle w:val="23"/>
              <w:spacing w:line="240" w:lineRule="auto"/>
              <w:ind w:firstLine="0"/>
              <w:jc w:val="center"/>
              <w:rPr>
                <w:sz w:val="20"/>
                <w:lang w:val="kk-KZ"/>
              </w:rPr>
            </w:pPr>
            <w:r>
              <w:rPr>
                <w:sz w:val="20"/>
                <w:lang w:val="kk-KZ"/>
              </w:rPr>
              <w:t>1</w:t>
            </w:r>
          </w:p>
        </w:tc>
        <w:tc>
          <w:tcPr>
            <w:tcW w:w="3819" w:type="dxa"/>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ind w:firstLine="3"/>
              <w:rPr>
                <w:sz w:val="20"/>
                <w:lang w:val="kk-KZ"/>
              </w:rPr>
            </w:pPr>
          </w:p>
        </w:tc>
      </w:tr>
      <w:tr w:rsidR="00A93540" w:rsidRPr="00A93540" w:rsidTr="00F9154D">
        <w:tc>
          <w:tcPr>
            <w:tcW w:w="776" w:type="dxa"/>
            <w:vMerge/>
            <w:tcBorders>
              <w:top w:val="single" w:sz="4" w:space="0" w:color="auto"/>
              <w:left w:val="single" w:sz="4" w:space="0" w:color="auto"/>
              <w:bottom w:val="single" w:sz="4" w:space="0" w:color="auto"/>
              <w:right w:val="single" w:sz="4" w:space="0" w:color="auto"/>
            </w:tcBorders>
            <w:vAlign w:val="center"/>
            <w:hideMark/>
          </w:tcPr>
          <w:p w:rsidR="00A93540" w:rsidRPr="00A93540" w:rsidRDefault="00A93540">
            <w:pPr>
              <w:rPr>
                <w:rFonts w:ascii="Times New Roman" w:eastAsia="Times New Roman" w:hAnsi="Times New Roman" w:cs="Times New Roman"/>
                <w:b/>
                <w:sz w:val="20"/>
                <w:szCs w:val="20"/>
                <w:lang w:val="kk-KZ" w:eastAsia="ru-RU"/>
              </w:rPr>
            </w:pPr>
          </w:p>
        </w:tc>
        <w:tc>
          <w:tcPr>
            <w:tcW w:w="4472" w:type="dxa"/>
            <w:tcBorders>
              <w:top w:val="single" w:sz="4" w:space="0" w:color="auto"/>
              <w:left w:val="single" w:sz="4" w:space="0" w:color="auto"/>
              <w:bottom w:val="single" w:sz="4" w:space="0" w:color="auto"/>
              <w:right w:val="single" w:sz="4" w:space="0" w:color="auto"/>
            </w:tcBorders>
            <w:hideMark/>
          </w:tcPr>
          <w:p w:rsidR="00A93540" w:rsidRPr="00A93540" w:rsidRDefault="00152AD3">
            <w:pPr>
              <w:pStyle w:val="23"/>
              <w:spacing w:line="240" w:lineRule="auto"/>
              <w:ind w:firstLine="0"/>
              <w:rPr>
                <w:sz w:val="20"/>
                <w:lang w:val="kk-KZ"/>
              </w:rPr>
            </w:pPr>
            <w:r>
              <w:rPr>
                <w:sz w:val="20"/>
                <w:lang w:val="kk-KZ"/>
              </w:rPr>
              <w:t>С. ОА аймағындағы РФ мен АҚШ арасындағы күрестер</w:t>
            </w:r>
            <w:r w:rsidR="00A93540" w:rsidRPr="00A93540">
              <w:rPr>
                <w:sz w:val="20"/>
                <w:lang w:val="kk-KZ"/>
              </w:rPr>
              <w:t>.</w:t>
            </w:r>
          </w:p>
        </w:tc>
        <w:tc>
          <w:tcPr>
            <w:tcW w:w="863" w:type="dxa"/>
            <w:tcBorders>
              <w:top w:val="single" w:sz="4" w:space="0" w:color="auto"/>
              <w:left w:val="single" w:sz="4" w:space="0" w:color="auto"/>
              <w:bottom w:val="single" w:sz="4" w:space="0" w:color="auto"/>
              <w:right w:val="single" w:sz="4" w:space="0" w:color="auto"/>
            </w:tcBorders>
            <w:hideMark/>
          </w:tcPr>
          <w:p w:rsidR="00A93540" w:rsidRPr="00A93540" w:rsidRDefault="00A93540">
            <w:pPr>
              <w:pStyle w:val="23"/>
              <w:spacing w:line="240" w:lineRule="auto"/>
              <w:ind w:firstLine="0"/>
              <w:jc w:val="center"/>
              <w:rPr>
                <w:sz w:val="20"/>
                <w:lang w:val="kk-KZ"/>
              </w:rPr>
            </w:pPr>
            <w:r w:rsidRPr="00A93540">
              <w:rPr>
                <w:sz w:val="20"/>
                <w:lang w:val="kk-KZ"/>
              </w:rPr>
              <w:t>1</w:t>
            </w:r>
          </w:p>
        </w:tc>
        <w:tc>
          <w:tcPr>
            <w:tcW w:w="3819" w:type="dxa"/>
            <w:tcBorders>
              <w:top w:val="single" w:sz="4" w:space="0" w:color="auto"/>
              <w:left w:val="single" w:sz="4" w:space="0" w:color="auto"/>
              <w:bottom w:val="single" w:sz="4" w:space="0" w:color="auto"/>
              <w:right w:val="single" w:sz="4" w:space="0" w:color="auto"/>
            </w:tcBorders>
          </w:tcPr>
          <w:p w:rsidR="00A93540" w:rsidRPr="00A93540" w:rsidRDefault="00A93540">
            <w:pPr>
              <w:pStyle w:val="23"/>
              <w:spacing w:line="240" w:lineRule="auto"/>
              <w:ind w:firstLine="3"/>
              <w:rPr>
                <w:sz w:val="20"/>
                <w:lang w:val="kk-KZ"/>
              </w:rPr>
            </w:pPr>
          </w:p>
        </w:tc>
      </w:tr>
    </w:tbl>
    <w:p w:rsidR="00F9154D" w:rsidRPr="00A455E2" w:rsidRDefault="00F9154D" w:rsidP="00A455E2">
      <w:pPr>
        <w:pStyle w:val="6"/>
        <w:ind w:firstLine="425"/>
        <w:jc w:val="both"/>
        <w:rPr>
          <w:rFonts w:ascii="Times New Roman" w:hAnsi="Times New Roman" w:cs="Times New Roman"/>
          <w:sz w:val="20"/>
          <w:lang w:val="kk-KZ"/>
        </w:rPr>
      </w:pPr>
      <w:r w:rsidRPr="00A455E2">
        <w:rPr>
          <w:rFonts w:ascii="Times New Roman" w:hAnsi="Times New Roman" w:cs="Times New Roman"/>
          <w:bCs/>
          <w:sz w:val="20"/>
          <w:lang w:val="kk-KZ"/>
        </w:rPr>
        <w:t>Студенттердің өздігінен жұмысына арналған әдебиеттер тізімі</w:t>
      </w:r>
    </w:p>
    <w:p w:rsidR="00F9154D" w:rsidRPr="00A455E2" w:rsidRDefault="00F9154D" w:rsidP="00A455E2">
      <w:pPr>
        <w:pStyle w:val="ad"/>
        <w:ind w:firstLine="425"/>
        <w:jc w:val="both"/>
        <w:rPr>
          <w:rFonts w:ascii="Times New Roman" w:hAnsi="Times New Roman" w:cs="Times New Roman"/>
          <w:sz w:val="20"/>
          <w:u w:val="single"/>
        </w:rPr>
      </w:pPr>
      <w:r w:rsidRPr="00A455E2">
        <w:rPr>
          <w:rFonts w:ascii="Times New Roman" w:hAnsi="Times New Roman" w:cs="Times New Roman"/>
          <w:sz w:val="20"/>
          <w:u w:val="single"/>
          <w:lang w:val="kk-KZ"/>
        </w:rPr>
        <w:t>Негізгі әдебиеттер</w:t>
      </w:r>
      <w:r w:rsidRPr="00A455E2">
        <w:rPr>
          <w:rFonts w:ascii="Times New Roman" w:hAnsi="Times New Roman" w:cs="Times New Roman"/>
          <w:sz w:val="20"/>
          <w:u w:val="single"/>
        </w:rPr>
        <w:t>:</w:t>
      </w:r>
    </w:p>
    <w:p w:rsidR="00F9154D" w:rsidRPr="00A455E2" w:rsidRDefault="00F9154D" w:rsidP="00A455E2">
      <w:pPr>
        <w:pStyle w:val="ad"/>
        <w:ind w:firstLine="425"/>
        <w:jc w:val="both"/>
        <w:rPr>
          <w:rFonts w:ascii="Times New Roman" w:hAnsi="Times New Roman" w:cs="Times New Roman"/>
          <w:sz w:val="20"/>
        </w:rPr>
      </w:pPr>
      <w:r w:rsidRPr="00A455E2">
        <w:rPr>
          <w:rFonts w:ascii="Times New Roman" w:hAnsi="Times New Roman" w:cs="Times New Roman"/>
          <w:sz w:val="20"/>
          <w:lang w:val="kk-KZ"/>
        </w:rPr>
        <w:t xml:space="preserve">1. </w:t>
      </w:r>
      <w:r w:rsidRPr="00A455E2">
        <w:rPr>
          <w:rFonts w:ascii="Times New Roman" w:hAnsi="Times New Roman" w:cs="Times New Roman"/>
          <w:sz w:val="20"/>
        </w:rPr>
        <w:t>Сборник документов по международному праву.- Т. 1-3. /Под общ. ред. К.К.Токаева.- Алматы: САК.-1998</w:t>
      </w:r>
    </w:p>
    <w:p w:rsidR="00C21199" w:rsidRPr="00C21199" w:rsidRDefault="00BC0D00" w:rsidP="00BC0D00">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hAnsi="Times New Roman" w:cs="Times New Roman"/>
          <w:sz w:val="20"/>
          <w:lang w:val="kk-KZ"/>
        </w:rPr>
        <w:lastRenderedPageBreak/>
        <w:t xml:space="preserve">  </w:t>
      </w:r>
      <w:r w:rsidR="000B77D0" w:rsidRPr="00162BB7">
        <w:rPr>
          <w:rFonts w:ascii="Times New Roman" w:hAnsi="Times New Roman" w:cs="Times New Roman"/>
          <w:sz w:val="20"/>
        </w:rPr>
        <w:t xml:space="preserve"> </w:t>
      </w:r>
      <w:r>
        <w:rPr>
          <w:rFonts w:ascii="Times New Roman" w:hAnsi="Times New Roman" w:cs="Times New Roman"/>
          <w:sz w:val="20"/>
          <w:lang w:val="kk-KZ"/>
        </w:rPr>
        <w:t xml:space="preserve">     </w:t>
      </w:r>
      <w:r w:rsidR="00F9154D" w:rsidRPr="00A455E2">
        <w:rPr>
          <w:rFonts w:ascii="Times New Roman" w:hAnsi="Times New Roman" w:cs="Times New Roman"/>
          <w:sz w:val="20"/>
          <w:lang w:val="kk-KZ"/>
        </w:rPr>
        <w:t xml:space="preserve">2. </w:t>
      </w:r>
      <w:r w:rsidR="00C21199">
        <w:rPr>
          <w:rFonts w:ascii="Times New Roman" w:hAnsi="Times New Roman" w:cs="Times New Roman"/>
          <w:sz w:val="20"/>
          <w:lang w:val="kk-KZ"/>
        </w:rPr>
        <w:t>Лаумулин М.Т.</w:t>
      </w:r>
      <w:r w:rsidR="00C21199" w:rsidRPr="00C21199">
        <w:rPr>
          <w:rFonts w:ascii="Times New Roman" w:eastAsia="TimesNewRomanPSMT" w:hAnsi="Times New Roman" w:cs="Times New Roman"/>
          <w:sz w:val="24"/>
          <w:szCs w:val="24"/>
        </w:rPr>
        <w:t xml:space="preserve"> Казахстан в современных международных отношениях: безопасность,</w:t>
      </w:r>
    </w:p>
    <w:p w:rsidR="00F9154D" w:rsidRPr="00B24986" w:rsidRDefault="00C21199" w:rsidP="00B24986">
      <w:pPr>
        <w:autoSpaceDE w:val="0"/>
        <w:autoSpaceDN w:val="0"/>
        <w:adjustRightInd w:val="0"/>
        <w:spacing w:after="0" w:line="240" w:lineRule="auto"/>
        <w:rPr>
          <w:rFonts w:ascii="Times New Roman" w:eastAsia="TimesNewRomanPSMT" w:hAnsi="Times New Roman" w:cs="Times New Roman"/>
          <w:sz w:val="24"/>
          <w:szCs w:val="24"/>
          <w:lang w:val="kk-KZ"/>
        </w:rPr>
      </w:pPr>
      <w:r w:rsidRPr="00C21199">
        <w:rPr>
          <w:rFonts w:ascii="Times New Roman" w:eastAsia="TimesNewRomanPSMT" w:hAnsi="Times New Roman" w:cs="Times New Roman"/>
          <w:sz w:val="24"/>
          <w:szCs w:val="24"/>
        </w:rPr>
        <w:t>геополитика, политология. – Алматы: КИСИ, 2000.- 478 с.</w:t>
      </w:r>
    </w:p>
    <w:p w:rsidR="00B24986" w:rsidRPr="005828F0" w:rsidRDefault="00BC0D00" w:rsidP="00BC0D00">
      <w:pPr>
        <w:autoSpaceDE w:val="0"/>
        <w:autoSpaceDN w:val="0"/>
        <w:adjustRightInd w:val="0"/>
        <w:spacing w:after="0" w:line="240" w:lineRule="auto"/>
        <w:jc w:val="both"/>
        <w:rPr>
          <w:rFonts w:ascii="Times New Roman" w:eastAsia="TimesNewRomanPSMT" w:hAnsi="Times New Roman" w:cs="Times New Roman"/>
          <w:sz w:val="24"/>
          <w:szCs w:val="24"/>
        </w:rPr>
      </w:pPr>
      <w:r w:rsidRPr="005828F0">
        <w:rPr>
          <w:rFonts w:ascii="Times New Roman" w:hAnsi="Times New Roman" w:cs="Times New Roman"/>
          <w:sz w:val="20"/>
          <w:lang w:val="kk-KZ"/>
        </w:rPr>
        <w:t xml:space="preserve">         </w:t>
      </w:r>
      <w:r w:rsidR="00F9154D" w:rsidRPr="005828F0">
        <w:rPr>
          <w:rFonts w:ascii="Times New Roman" w:hAnsi="Times New Roman" w:cs="Times New Roman"/>
          <w:sz w:val="20"/>
          <w:lang w:val="kk-KZ"/>
        </w:rPr>
        <w:t xml:space="preserve">3. </w:t>
      </w:r>
      <w:r w:rsidR="00C21199" w:rsidRPr="005828F0">
        <w:rPr>
          <w:rFonts w:ascii="Times New Roman" w:hAnsi="Times New Roman" w:cs="Times New Roman"/>
          <w:sz w:val="20"/>
          <w:lang w:val="kk-KZ"/>
        </w:rPr>
        <w:t>Лаумулин М.Т.</w:t>
      </w:r>
      <w:r w:rsidR="00B24986" w:rsidRPr="005828F0">
        <w:rPr>
          <w:rFonts w:ascii="Times New Roman" w:eastAsia="TimesNewRomanPSMT" w:hAnsi="Times New Roman" w:cs="Times New Roman"/>
          <w:sz w:val="24"/>
          <w:szCs w:val="24"/>
        </w:rPr>
        <w:t xml:space="preserve"> Роль США в Центральной Азии. Учебное пособие. – Алматы: КазНУ,</w:t>
      </w:r>
    </w:p>
    <w:p w:rsidR="00F9154D" w:rsidRPr="005828F0" w:rsidRDefault="00B24986" w:rsidP="00B24986">
      <w:pPr>
        <w:autoSpaceDE w:val="0"/>
        <w:autoSpaceDN w:val="0"/>
        <w:adjustRightInd w:val="0"/>
        <w:spacing w:after="0" w:line="240" w:lineRule="auto"/>
        <w:rPr>
          <w:rFonts w:ascii="Times New Roman" w:eastAsia="TimesNewRomanPSMT" w:hAnsi="Times New Roman" w:cs="Times New Roman"/>
          <w:sz w:val="24"/>
          <w:szCs w:val="24"/>
          <w:lang w:val="kk-KZ"/>
        </w:rPr>
      </w:pPr>
      <w:r w:rsidRPr="005828F0">
        <w:rPr>
          <w:rFonts w:ascii="Times New Roman" w:eastAsia="TimesNewRomanPSMT" w:hAnsi="Times New Roman" w:cs="Times New Roman"/>
          <w:sz w:val="24"/>
          <w:szCs w:val="24"/>
        </w:rPr>
        <w:t>2007. – 163 с.</w:t>
      </w:r>
    </w:p>
    <w:p w:rsidR="00B24986" w:rsidRPr="005828F0" w:rsidRDefault="00BC0D00" w:rsidP="00BC0D00">
      <w:pPr>
        <w:autoSpaceDE w:val="0"/>
        <w:autoSpaceDN w:val="0"/>
        <w:adjustRightInd w:val="0"/>
        <w:spacing w:after="0" w:line="240" w:lineRule="auto"/>
        <w:jc w:val="both"/>
        <w:rPr>
          <w:rFonts w:ascii="Times New Roman" w:eastAsia="TimesNewRomanPSMT" w:hAnsi="Times New Roman" w:cs="Times New Roman"/>
          <w:sz w:val="24"/>
          <w:szCs w:val="24"/>
        </w:rPr>
      </w:pPr>
      <w:r w:rsidRPr="005828F0">
        <w:rPr>
          <w:rFonts w:ascii="Times New Roman" w:hAnsi="Times New Roman" w:cs="Times New Roman"/>
          <w:sz w:val="24"/>
          <w:szCs w:val="24"/>
          <w:lang w:val="kk-KZ"/>
        </w:rPr>
        <w:t xml:space="preserve">           </w:t>
      </w:r>
      <w:r w:rsidR="00F9154D" w:rsidRPr="005828F0">
        <w:rPr>
          <w:rFonts w:ascii="Times New Roman" w:hAnsi="Times New Roman" w:cs="Times New Roman"/>
          <w:sz w:val="24"/>
          <w:szCs w:val="24"/>
          <w:lang w:val="kk-KZ"/>
        </w:rPr>
        <w:t>4.</w:t>
      </w:r>
      <w:r w:rsidR="00F9154D" w:rsidRPr="005828F0">
        <w:rPr>
          <w:rFonts w:ascii="Times New Roman" w:hAnsi="Times New Roman" w:cs="Times New Roman"/>
          <w:sz w:val="24"/>
          <w:szCs w:val="24"/>
        </w:rPr>
        <w:t xml:space="preserve"> </w:t>
      </w:r>
      <w:r w:rsidR="00F74101" w:rsidRPr="005828F0">
        <w:rPr>
          <w:rFonts w:ascii="Times New Roman" w:hAnsi="Times New Roman" w:cs="Times New Roman"/>
          <w:sz w:val="24"/>
          <w:szCs w:val="24"/>
          <w:lang w:val="kk-KZ"/>
        </w:rPr>
        <w:t>Лаумулин М.Т.</w:t>
      </w:r>
      <w:r w:rsidR="00F74101" w:rsidRPr="005828F0">
        <w:rPr>
          <w:rFonts w:ascii="Times New Roman" w:eastAsia="TimesNewRomanPSMT" w:hAnsi="Times New Roman" w:cs="Times New Roman"/>
          <w:sz w:val="24"/>
          <w:szCs w:val="24"/>
        </w:rPr>
        <w:t xml:space="preserve"> </w:t>
      </w:r>
      <w:r w:rsidR="00B24986" w:rsidRPr="005828F0">
        <w:rPr>
          <w:rFonts w:ascii="Times New Roman" w:eastAsia="TimesNewRomanPSMT" w:hAnsi="Times New Roman" w:cs="Times New Roman"/>
          <w:sz w:val="24"/>
          <w:szCs w:val="24"/>
        </w:rPr>
        <w:t>Центральная Азия в зарубежной политологии и мировой геополитике.</w:t>
      </w:r>
    </w:p>
    <w:p w:rsidR="00F9154D" w:rsidRPr="005828F0" w:rsidRDefault="00B24986" w:rsidP="000D2ED0">
      <w:pPr>
        <w:ind w:firstLine="425"/>
        <w:jc w:val="both"/>
        <w:rPr>
          <w:rFonts w:ascii="Times New Roman" w:hAnsi="Times New Roman" w:cs="Times New Roman"/>
          <w:color w:val="000000"/>
          <w:sz w:val="24"/>
          <w:szCs w:val="24"/>
          <w:lang w:val="kk-KZ" w:eastAsia="ko-KR"/>
        </w:rPr>
      </w:pPr>
      <w:r w:rsidRPr="005828F0">
        <w:rPr>
          <w:rFonts w:ascii="Times New Roman" w:eastAsia="TimesNewRomanPSMT" w:hAnsi="Times New Roman" w:cs="Times New Roman"/>
          <w:sz w:val="24"/>
          <w:szCs w:val="24"/>
        </w:rPr>
        <w:t>В 5 томах. – Алма-Ата: КИСИ, 2005</w:t>
      </w:r>
      <w:r w:rsidR="00F74101" w:rsidRPr="005828F0">
        <w:rPr>
          <w:rFonts w:ascii="Times New Roman" w:eastAsia="TimesNewRomanPSMT" w:hAnsi="Times New Roman" w:cs="Times New Roman"/>
          <w:sz w:val="24"/>
          <w:szCs w:val="24"/>
          <w:lang w:val="kk-KZ"/>
        </w:rPr>
        <w:t>-09.</w:t>
      </w:r>
      <w:r w:rsidR="000D2ED0" w:rsidRPr="005828F0">
        <w:rPr>
          <w:rFonts w:ascii="Times New Roman" w:eastAsia="TimesNewRomanPSMT" w:hAnsi="Times New Roman" w:cs="Times New Roman"/>
          <w:sz w:val="24"/>
          <w:szCs w:val="24"/>
          <w:lang w:val="kk-KZ"/>
        </w:rPr>
        <w:t xml:space="preserve">                                                                                        5.      </w:t>
      </w:r>
      <w:r w:rsidR="00F9154D" w:rsidRPr="005828F0">
        <w:rPr>
          <w:rFonts w:ascii="Times New Roman" w:hAnsi="Times New Roman" w:cs="Times New Roman"/>
          <w:color w:val="000000"/>
          <w:sz w:val="24"/>
          <w:szCs w:val="24"/>
          <w:lang w:val="kk-KZ" w:eastAsia="ko-KR"/>
        </w:rPr>
        <w:t>Алексеев Т.А. Современные политические теории. – М., 2001.</w:t>
      </w:r>
    </w:p>
    <w:p w:rsidR="000D2ED0" w:rsidRPr="005828F0" w:rsidRDefault="000D2ED0" w:rsidP="000D2ED0">
      <w:pPr>
        <w:ind w:firstLine="425"/>
        <w:jc w:val="both"/>
        <w:rPr>
          <w:rFonts w:ascii="Times New Roman" w:eastAsia="TimesNewRomanPSMT" w:hAnsi="Times New Roman" w:cs="Times New Roman"/>
          <w:b/>
          <w:sz w:val="24"/>
          <w:szCs w:val="24"/>
          <w:lang w:val="kk-KZ"/>
        </w:rPr>
      </w:pPr>
      <w:r w:rsidRPr="005828F0">
        <w:rPr>
          <w:rFonts w:ascii="Times New Roman" w:hAnsi="Times New Roman" w:cs="Times New Roman"/>
          <w:b/>
          <w:color w:val="000000"/>
          <w:sz w:val="24"/>
          <w:szCs w:val="24"/>
          <w:lang w:val="kk-KZ" w:eastAsia="ko-KR"/>
        </w:rPr>
        <w:t>Қосымша әдебиеттер:</w:t>
      </w:r>
    </w:p>
    <w:p w:rsidR="00F9154D" w:rsidRPr="005828F0" w:rsidRDefault="000D2ED0" w:rsidP="000D2ED0">
      <w:pPr>
        <w:ind w:right="804"/>
        <w:jc w:val="both"/>
        <w:rPr>
          <w:rFonts w:ascii="Times New Roman" w:hAnsi="Times New Roman" w:cs="Times New Roman"/>
          <w:color w:val="000000"/>
          <w:sz w:val="24"/>
          <w:szCs w:val="24"/>
          <w:lang w:val="kk-KZ"/>
        </w:rPr>
      </w:pPr>
      <w:r w:rsidRPr="005828F0">
        <w:rPr>
          <w:rFonts w:ascii="Times New Roman" w:hAnsi="Times New Roman" w:cs="Times New Roman"/>
          <w:color w:val="000000"/>
          <w:sz w:val="24"/>
          <w:szCs w:val="24"/>
          <w:lang w:val="kk-KZ"/>
        </w:rPr>
        <w:t>6. Багатурова А.Д, (Под.ред.).</w:t>
      </w:r>
      <w:r w:rsidRPr="005828F0">
        <w:rPr>
          <w:rFonts w:ascii="Times New Roman" w:hAnsi="Times New Roman" w:cs="Times New Roman"/>
          <w:color w:val="000000"/>
          <w:sz w:val="24"/>
          <w:szCs w:val="24"/>
        </w:rPr>
        <w:t>Международные отношения в</w:t>
      </w:r>
      <w:r w:rsidR="00690A45" w:rsidRPr="005828F0">
        <w:rPr>
          <w:rFonts w:ascii="Times New Roman" w:hAnsi="Times New Roman" w:cs="Times New Roman"/>
          <w:color w:val="000000"/>
          <w:sz w:val="24"/>
          <w:szCs w:val="24"/>
        </w:rPr>
        <w:t xml:space="preserve"> центральной Азии События и документы</w:t>
      </w:r>
      <w:r w:rsidR="00690A45" w:rsidRPr="005828F0">
        <w:rPr>
          <w:rFonts w:ascii="Times New Roman" w:hAnsi="Times New Roman" w:cs="Times New Roman"/>
          <w:color w:val="000000"/>
          <w:sz w:val="24"/>
          <w:szCs w:val="24"/>
          <w:lang w:val="kk-KZ"/>
        </w:rPr>
        <w:t>. – М., 2011.</w:t>
      </w:r>
    </w:p>
    <w:p w:rsidR="00F9154D" w:rsidRPr="005828F0" w:rsidRDefault="00690A45" w:rsidP="00690A45">
      <w:pPr>
        <w:spacing w:after="0" w:line="240" w:lineRule="auto"/>
        <w:ind w:right="804"/>
        <w:jc w:val="both"/>
        <w:rPr>
          <w:rFonts w:ascii="Times New Roman" w:hAnsi="Times New Roman" w:cs="Times New Roman"/>
          <w:color w:val="000000"/>
          <w:sz w:val="24"/>
          <w:szCs w:val="24"/>
        </w:rPr>
      </w:pPr>
      <w:r w:rsidRPr="005828F0">
        <w:rPr>
          <w:rFonts w:ascii="Times New Roman" w:hAnsi="Times New Roman" w:cs="Times New Roman"/>
          <w:color w:val="000000"/>
          <w:sz w:val="24"/>
          <w:szCs w:val="24"/>
          <w:lang w:val="kk-KZ"/>
        </w:rPr>
        <w:t>7.</w:t>
      </w:r>
      <w:r w:rsidR="00F9154D" w:rsidRPr="005828F0">
        <w:rPr>
          <w:rFonts w:ascii="Times New Roman" w:hAnsi="Times New Roman" w:cs="Times New Roman"/>
          <w:color w:val="000000"/>
          <w:sz w:val="24"/>
          <w:szCs w:val="24"/>
          <w:lang w:val="kk-KZ"/>
        </w:rPr>
        <w:t>КИСИ. Центальная Азия сенодня: Вызовы и угрозы. –Алматы. 2011.</w:t>
      </w:r>
    </w:p>
    <w:p w:rsidR="00690A45" w:rsidRPr="005828F0" w:rsidRDefault="00690A45" w:rsidP="00690A45">
      <w:pPr>
        <w:jc w:val="both"/>
        <w:rPr>
          <w:rFonts w:ascii="Times New Roman" w:hAnsi="Times New Roman" w:cs="Times New Roman"/>
          <w:sz w:val="24"/>
          <w:szCs w:val="24"/>
          <w:lang w:val="kk-KZ"/>
        </w:rPr>
      </w:pPr>
      <w:r w:rsidRPr="005828F0">
        <w:rPr>
          <w:rFonts w:ascii="Times New Roman" w:hAnsi="Times New Roman" w:cs="Times New Roman"/>
          <w:sz w:val="24"/>
          <w:szCs w:val="24"/>
          <w:lang w:val="kk-KZ"/>
        </w:rPr>
        <w:t>8.</w:t>
      </w:r>
      <w:r w:rsidR="00F9154D" w:rsidRPr="005828F0">
        <w:rPr>
          <w:rFonts w:ascii="Times New Roman" w:hAnsi="Times New Roman" w:cs="Times New Roman"/>
          <w:sz w:val="24"/>
          <w:szCs w:val="24"/>
          <w:lang w:val="kk-KZ"/>
        </w:rPr>
        <w:t xml:space="preserve"> </w:t>
      </w:r>
      <w:r w:rsidR="00F9154D" w:rsidRPr="005828F0">
        <w:rPr>
          <w:rFonts w:ascii="Times New Roman" w:hAnsi="Times New Roman" w:cs="Times New Roman"/>
          <w:sz w:val="24"/>
          <w:szCs w:val="24"/>
        </w:rPr>
        <w:t>Безопасность и региональное сотрудничество. – Алматы, 2004</w:t>
      </w:r>
    </w:p>
    <w:p w:rsidR="00F9154D" w:rsidRPr="005828F0" w:rsidRDefault="00690A45" w:rsidP="00690A45">
      <w:pPr>
        <w:jc w:val="both"/>
        <w:rPr>
          <w:rFonts w:ascii="Times New Roman" w:hAnsi="Times New Roman" w:cs="Times New Roman"/>
          <w:sz w:val="24"/>
          <w:szCs w:val="24"/>
          <w:lang w:val="kk-KZ"/>
        </w:rPr>
      </w:pPr>
      <w:r w:rsidRPr="005828F0">
        <w:rPr>
          <w:rFonts w:ascii="Times New Roman" w:hAnsi="Times New Roman" w:cs="Times New Roman"/>
          <w:sz w:val="24"/>
          <w:szCs w:val="24"/>
          <w:lang w:val="kk-KZ"/>
        </w:rPr>
        <w:t>9.</w:t>
      </w:r>
      <w:r w:rsidR="00F9154D" w:rsidRPr="005828F0">
        <w:rPr>
          <w:rFonts w:ascii="Times New Roman" w:hAnsi="Times New Roman" w:cs="Times New Roman"/>
          <w:sz w:val="24"/>
          <w:szCs w:val="24"/>
        </w:rPr>
        <w:t>Сотрудничество Республики Казахстан с ОБСЕ.– Алматы, 2007</w:t>
      </w:r>
    </w:p>
    <w:p w:rsidR="00F9154D" w:rsidRPr="005828F0" w:rsidRDefault="005828F0" w:rsidP="00690A45">
      <w:pPr>
        <w:pStyle w:val="ad"/>
        <w:jc w:val="both"/>
        <w:rPr>
          <w:rFonts w:ascii="Times New Roman" w:hAnsi="Times New Roman" w:cs="Times New Roman"/>
          <w:sz w:val="24"/>
          <w:szCs w:val="24"/>
        </w:rPr>
      </w:pPr>
      <w:r w:rsidRPr="005828F0">
        <w:rPr>
          <w:rFonts w:ascii="Times New Roman" w:hAnsi="Times New Roman" w:cs="Times New Roman"/>
          <w:sz w:val="24"/>
          <w:szCs w:val="24"/>
          <w:lang w:val="kk-KZ"/>
        </w:rPr>
        <w:t>10</w:t>
      </w:r>
      <w:r w:rsidR="00F9154D" w:rsidRPr="005828F0">
        <w:rPr>
          <w:rFonts w:ascii="Times New Roman" w:hAnsi="Times New Roman" w:cs="Times New Roman"/>
          <w:sz w:val="24"/>
          <w:szCs w:val="24"/>
          <w:lang w:val="kk-KZ"/>
        </w:rPr>
        <w:t xml:space="preserve">. </w:t>
      </w:r>
      <w:r w:rsidR="00F9154D" w:rsidRPr="005828F0">
        <w:rPr>
          <w:rFonts w:ascii="Times New Roman" w:hAnsi="Times New Roman" w:cs="Times New Roman"/>
          <w:sz w:val="24"/>
          <w:szCs w:val="24"/>
        </w:rPr>
        <w:t>Токаев К.К. Внешняя политика Казахстана в условиях глобализации. Алматы: АО «САК», 2000.</w:t>
      </w:r>
    </w:p>
    <w:p w:rsidR="00683C2B" w:rsidRPr="005828F0" w:rsidRDefault="005828F0" w:rsidP="005828F0">
      <w:pPr>
        <w:jc w:val="both"/>
        <w:rPr>
          <w:rFonts w:ascii="Times New Roman" w:hAnsi="Times New Roman" w:cs="Times New Roman"/>
          <w:sz w:val="24"/>
          <w:szCs w:val="24"/>
          <w:lang w:val="kk-KZ"/>
        </w:rPr>
      </w:pPr>
      <w:r w:rsidRPr="005828F0">
        <w:rPr>
          <w:rFonts w:ascii="Times New Roman" w:hAnsi="Times New Roman" w:cs="Times New Roman"/>
          <w:sz w:val="24"/>
          <w:szCs w:val="24"/>
          <w:u w:val="single"/>
          <w:lang w:val="kk-KZ"/>
        </w:rPr>
        <w:t>11</w:t>
      </w:r>
      <w:r w:rsidR="00F9154D" w:rsidRPr="005828F0">
        <w:rPr>
          <w:rFonts w:ascii="Times New Roman" w:hAnsi="Times New Roman" w:cs="Times New Roman"/>
          <w:sz w:val="24"/>
          <w:szCs w:val="24"/>
          <w:u w:val="single"/>
          <w:lang w:val="kk-KZ"/>
        </w:rPr>
        <w:t xml:space="preserve">. </w:t>
      </w:r>
      <w:r w:rsidR="00F9154D" w:rsidRPr="005828F0">
        <w:rPr>
          <w:rFonts w:ascii="Times New Roman" w:hAnsi="Times New Roman" w:cs="Times New Roman"/>
          <w:sz w:val="24"/>
          <w:szCs w:val="24"/>
          <w:u w:val="single"/>
        </w:rPr>
        <w:t>Электрон</w:t>
      </w:r>
      <w:r w:rsidR="00F9154D" w:rsidRPr="005828F0">
        <w:rPr>
          <w:rFonts w:ascii="Times New Roman" w:hAnsi="Times New Roman" w:cs="Times New Roman"/>
          <w:sz w:val="24"/>
          <w:szCs w:val="24"/>
          <w:u w:val="single"/>
          <w:lang w:val="kk-KZ"/>
        </w:rPr>
        <w:t>ық басылымдар және</w:t>
      </w:r>
      <w:r w:rsidR="00F9154D" w:rsidRPr="005828F0">
        <w:rPr>
          <w:rFonts w:ascii="Times New Roman" w:hAnsi="Times New Roman" w:cs="Times New Roman"/>
          <w:sz w:val="24"/>
          <w:szCs w:val="24"/>
          <w:u w:val="single"/>
        </w:rPr>
        <w:t xml:space="preserve"> интернет-сайт</w:t>
      </w:r>
      <w:r w:rsidR="00F9154D" w:rsidRPr="005828F0">
        <w:rPr>
          <w:rFonts w:ascii="Times New Roman" w:hAnsi="Times New Roman" w:cs="Times New Roman"/>
          <w:sz w:val="24"/>
          <w:szCs w:val="24"/>
          <w:u w:val="single"/>
          <w:lang w:val="kk-KZ"/>
        </w:rPr>
        <w:t>ар</w:t>
      </w:r>
      <w:r w:rsidR="00F9154D" w:rsidRPr="005828F0">
        <w:rPr>
          <w:rFonts w:ascii="Times New Roman" w:hAnsi="Times New Roman" w:cs="Times New Roman"/>
          <w:sz w:val="24"/>
          <w:szCs w:val="24"/>
        </w:rPr>
        <w:t>ы</w:t>
      </w:r>
    </w:p>
    <w:p w:rsidR="00F9154D" w:rsidRPr="00A455E2" w:rsidRDefault="00F9154D" w:rsidP="00A455E2">
      <w:pPr>
        <w:jc w:val="both"/>
        <w:rPr>
          <w:rFonts w:ascii="Times New Roman" w:hAnsi="Times New Roman" w:cs="Times New Roman"/>
          <w:b/>
          <w:bCs/>
          <w:i/>
          <w:iCs/>
          <w:sz w:val="20"/>
          <w:szCs w:val="20"/>
          <w:lang w:eastAsia="ru-RU"/>
        </w:rPr>
      </w:pPr>
      <w:r w:rsidRPr="00A455E2">
        <w:rPr>
          <w:rFonts w:ascii="Times New Roman" w:hAnsi="Times New Roman" w:cs="Times New Roman"/>
          <w:b/>
          <w:bCs/>
          <w:sz w:val="20"/>
          <w:szCs w:val="20"/>
          <w:lang w:val="kk-KZ"/>
        </w:rPr>
        <w:t>Білімді бақлау формасы</w:t>
      </w:r>
      <w:r w:rsidRPr="00A455E2">
        <w:rPr>
          <w:rFonts w:ascii="Times New Roman" w:hAnsi="Times New Roman" w:cs="Times New Roman"/>
          <w:b/>
          <w:bCs/>
          <w:sz w:val="20"/>
          <w:szCs w:val="20"/>
        </w:rPr>
        <w:t>:</w:t>
      </w:r>
    </w:p>
    <w:p w:rsidR="00F9154D" w:rsidRPr="00A455E2" w:rsidRDefault="00F9154D" w:rsidP="00A455E2">
      <w:pPr>
        <w:numPr>
          <w:ilvl w:val="0"/>
          <w:numId w:val="25"/>
        </w:numPr>
        <w:spacing w:after="0" w:line="240" w:lineRule="auto"/>
        <w:jc w:val="both"/>
        <w:rPr>
          <w:rFonts w:ascii="Times New Roman" w:hAnsi="Times New Roman" w:cs="Times New Roman"/>
          <w:bCs/>
          <w:iCs/>
          <w:sz w:val="20"/>
          <w:szCs w:val="20"/>
          <w:lang w:val="en-US"/>
        </w:rPr>
      </w:pPr>
      <w:r w:rsidRPr="00A455E2">
        <w:rPr>
          <w:rFonts w:ascii="Times New Roman" w:hAnsi="Times New Roman" w:cs="Times New Roman"/>
          <w:bCs/>
          <w:iCs/>
          <w:sz w:val="20"/>
          <w:szCs w:val="20"/>
          <w:lang w:val="kk-KZ"/>
        </w:rPr>
        <w:t>Бақылау жұмысы</w:t>
      </w:r>
      <w:r w:rsidRPr="00A455E2">
        <w:rPr>
          <w:rFonts w:ascii="Times New Roman" w:hAnsi="Times New Roman" w:cs="Times New Roman"/>
          <w:bCs/>
          <w:iCs/>
          <w:sz w:val="20"/>
          <w:szCs w:val="20"/>
        </w:rPr>
        <w:t xml:space="preserve">: </w:t>
      </w:r>
      <w:r w:rsidRPr="00A455E2">
        <w:rPr>
          <w:rFonts w:ascii="Times New Roman" w:hAnsi="Times New Roman" w:cs="Times New Roman"/>
          <w:bCs/>
          <w:iCs/>
          <w:sz w:val="20"/>
          <w:szCs w:val="20"/>
          <w:lang w:val="kk-KZ"/>
        </w:rPr>
        <w:t>бұл</w:t>
      </w:r>
      <w:r w:rsidRPr="00A455E2">
        <w:rPr>
          <w:rFonts w:ascii="Times New Roman" w:hAnsi="Times New Roman" w:cs="Times New Roman"/>
          <w:bCs/>
          <w:iCs/>
          <w:sz w:val="20"/>
          <w:szCs w:val="20"/>
        </w:rPr>
        <w:t xml:space="preserve"> семестр</w:t>
      </w:r>
      <w:r w:rsidRPr="00A455E2">
        <w:rPr>
          <w:rFonts w:ascii="Times New Roman" w:hAnsi="Times New Roman" w:cs="Times New Roman"/>
          <w:bCs/>
          <w:iCs/>
          <w:sz w:val="20"/>
          <w:szCs w:val="20"/>
          <w:lang w:val="kk-KZ"/>
        </w:rPr>
        <w:t>да 4 рет</w:t>
      </w:r>
    </w:p>
    <w:p w:rsidR="00F9154D" w:rsidRPr="00A455E2" w:rsidRDefault="00162BB7" w:rsidP="00A455E2">
      <w:pPr>
        <w:numPr>
          <w:ilvl w:val="0"/>
          <w:numId w:val="25"/>
        </w:num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lang w:val="kk-KZ"/>
        </w:rPr>
        <w:t>М</w:t>
      </w:r>
      <w:r w:rsidR="00F9154D" w:rsidRPr="00A455E2">
        <w:rPr>
          <w:rFonts w:ascii="Times New Roman" w:hAnsi="Times New Roman" w:cs="Times New Roman"/>
          <w:bCs/>
          <w:iCs/>
          <w:sz w:val="20"/>
          <w:szCs w:val="20"/>
          <w:lang w:val="kk-KZ"/>
        </w:rPr>
        <w:t>ӨЖ</w:t>
      </w:r>
      <w:r w:rsidR="00F9154D" w:rsidRPr="00A455E2">
        <w:rPr>
          <w:rFonts w:ascii="Times New Roman" w:hAnsi="Times New Roman" w:cs="Times New Roman"/>
          <w:bCs/>
          <w:iCs/>
          <w:sz w:val="20"/>
          <w:szCs w:val="20"/>
        </w:rPr>
        <w:t>: семестр</w:t>
      </w:r>
      <w:r w:rsidR="00F9154D" w:rsidRPr="00A455E2">
        <w:rPr>
          <w:rFonts w:ascii="Times New Roman" w:hAnsi="Times New Roman" w:cs="Times New Roman"/>
          <w:bCs/>
          <w:iCs/>
          <w:sz w:val="20"/>
          <w:szCs w:val="20"/>
          <w:lang w:val="kk-KZ"/>
        </w:rPr>
        <w:t>да 5 тапсырма</w:t>
      </w:r>
    </w:p>
    <w:p w:rsidR="00F9154D" w:rsidRPr="00A455E2" w:rsidRDefault="00F9154D" w:rsidP="00A455E2">
      <w:pPr>
        <w:numPr>
          <w:ilvl w:val="0"/>
          <w:numId w:val="25"/>
        </w:numPr>
        <w:spacing w:after="0" w:line="240" w:lineRule="auto"/>
        <w:jc w:val="both"/>
        <w:rPr>
          <w:rFonts w:ascii="Times New Roman" w:hAnsi="Times New Roman" w:cs="Times New Roman"/>
          <w:bCs/>
          <w:iCs/>
          <w:sz w:val="20"/>
          <w:szCs w:val="20"/>
        </w:rPr>
      </w:pPr>
      <w:r w:rsidRPr="00A455E2">
        <w:rPr>
          <w:rFonts w:ascii="Times New Roman" w:hAnsi="Times New Roman" w:cs="Times New Roman"/>
          <w:bCs/>
          <w:iCs/>
          <w:sz w:val="20"/>
          <w:szCs w:val="20"/>
          <w:lang w:val="kk-KZ"/>
        </w:rPr>
        <w:t>Аралық бақылау</w:t>
      </w:r>
      <w:r w:rsidRPr="00A455E2">
        <w:rPr>
          <w:rFonts w:ascii="Times New Roman" w:hAnsi="Times New Roman" w:cs="Times New Roman"/>
          <w:bCs/>
          <w:iCs/>
          <w:sz w:val="20"/>
          <w:szCs w:val="20"/>
        </w:rPr>
        <w:t xml:space="preserve">: 2 </w:t>
      </w:r>
      <w:r w:rsidRPr="00A455E2">
        <w:rPr>
          <w:rFonts w:ascii="Times New Roman" w:hAnsi="Times New Roman" w:cs="Times New Roman"/>
          <w:bCs/>
          <w:iCs/>
          <w:sz w:val="20"/>
          <w:szCs w:val="20"/>
          <w:lang w:val="kk-KZ"/>
        </w:rPr>
        <w:t>рет</w:t>
      </w:r>
    </w:p>
    <w:p w:rsidR="00F9154D" w:rsidRPr="00C761E4" w:rsidRDefault="00F9154D" w:rsidP="00A455E2">
      <w:pPr>
        <w:numPr>
          <w:ilvl w:val="0"/>
          <w:numId w:val="25"/>
        </w:numPr>
        <w:spacing w:after="0" w:line="240" w:lineRule="auto"/>
        <w:jc w:val="both"/>
        <w:rPr>
          <w:rFonts w:ascii="Times New Roman" w:hAnsi="Times New Roman" w:cs="Times New Roman"/>
          <w:bCs/>
          <w:iCs/>
          <w:sz w:val="20"/>
          <w:szCs w:val="20"/>
        </w:rPr>
      </w:pPr>
      <w:r w:rsidRPr="00A455E2">
        <w:rPr>
          <w:rFonts w:ascii="Times New Roman" w:hAnsi="Times New Roman" w:cs="Times New Roman"/>
          <w:bCs/>
          <w:iCs/>
          <w:sz w:val="20"/>
          <w:szCs w:val="20"/>
          <w:lang w:val="kk-KZ"/>
        </w:rPr>
        <w:t>Қортынды емтихан</w:t>
      </w:r>
      <w:r w:rsidRPr="00A455E2">
        <w:rPr>
          <w:rFonts w:ascii="Times New Roman" w:hAnsi="Times New Roman" w:cs="Times New Roman"/>
          <w:bCs/>
          <w:iCs/>
          <w:sz w:val="20"/>
          <w:szCs w:val="20"/>
        </w:rPr>
        <w:t xml:space="preserve">: </w:t>
      </w:r>
      <w:r w:rsidRPr="00A455E2">
        <w:rPr>
          <w:rFonts w:ascii="Times New Roman" w:hAnsi="Times New Roman" w:cs="Times New Roman"/>
          <w:bCs/>
          <w:iCs/>
          <w:sz w:val="20"/>
          <w:szCs w:val="20"/>
          <w:lang w:val="kk-KZ"/>
        </w:rPr>
        <w:t xml:space="preserve">емтихан </w:t>
      </w:r>
      <w:r w:rsidRPr="00A455E2">
        <w:rPr>
          <w:rFonts w:ascii="Times New Roman" w:hAnsi="Times New Roman" w:cs="Times New Roman"/>
          <w:bCs/>
          <w:iCs/>
          <w:sz w:val="20"/>
          <w:szCs w:val="20"/>
        </w:rPr>
        <w:t>сесси</w:t>
      </w:r>
      <w:r w:rsidRPr="00A455E2">
        <w:rPr>
          <w:rFonts w:ascii="Times New Roman" w:hAnsi="Times New Roman" w:cs="Times New Roman"/>
          <w:bCs/>
          <w:iCs/>
          <w:sz w:val="20"/>
          <w:szCs w:val="20"/>
          <w:lang w:val="kk-KZ"/>
        </w:rPr>
        <w:t>ясында жүреді.</w:t>
      </w:r>
    </w:p>
    <w:p w:rsidR="00F9154D" w:rsidRPr="00A455E2" w:rsidRDefault="00F9154D" w:rsidP="00A455E2">
      <w:pPr>
        <w:jc w:val="both"/>
        <w:rPr>
          <w:rFonts w:ascii="Times New Roman" w:hAnsi="Times New Roman" w:cs="Times New Roman"/>
          <w:b/>
          <w:bCs/>
          <w:iCs/>
          <w:sz w:val="20"/>
          <w:szCs w:val="20"/>
          <w:lang w:val="kk-KZ"/>
        </w:rPr>
      </w:pPr>
      <w:r w:rsidRPr="00A455E2">
        <w:rPr>
          <w:rFonts w:ascii="Times New Roman" w:hAnsi="Times New Roman" w:cs="Times New Roman"/>
          <w:b/>
          <w:bCs/>
          <w:iCs/>
          <w:sz w:val="20"/>
          <w:szCs w:val="20"/>
          <w:lang w:val="kk-KZ"/>
        </w:rPr>
        <w:t>Білім бағасының к</w:t>
      </w:r>
      <w:r w:rsidRPr="00A455E2">
        <w:rPr>
          <w:rFonts w:ascii="Times New Roman" w:hAnsi="Times New Roman" w:cs="Times New Roman"/>
          <w:b/>
          <w:bCs/>
          <w:iCs/>
          <w:sz w:val="20"/>
          <w:szCs w:val="20"/>
        </w:rPr>
        <w:t>ритери</w:t>
      </w:r>
      <w:r w:rsidRPr="00A455E2">
        <w:rPr>
          <w:rFonts w:ascii="Times New Roman" w:hAnsi="Times New Roman" w:cs="Times New Roman"/>
          <w:b/>
          <w:bCs/>
          <w:iCs/>
          <w:sz w:val="20"/>
          <w:szCs w:val="20"/>
          <w:lang w:val="kk-KZ"/>
        </w:rPr>
        <w:t>лері: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1253"/>
      </w:tblGrid>
      <w:tr w:rsidR="00F9154D" w:rsidRPr="00A455E2" w:rsidTr="00F9154D">
        <w:trPr>
          <w:trHeight w:val="171"/>
        </w:trPr>
        <w:tc>
          <w:tcPr>
            <w:tcW w:w="6237"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ind w:left="360"/>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Ағымдық және аралық бақылаулар</w:t>
            </w:r>
          </w:p>
        </w:tc>
        <w:tc>
          <w:tcPr>
            <w:tcW w:w="1253"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60 балл</w:t>
            </w:r>
          </w:p>
        </w:tc>
      </w:tr>
      <w:tr w:rsidR="00F9154D" w:rsidRPr="00A455E2" w:rsidTr="00F9154D">
        <w:trPr>
          <w:trHeight w:val="309"/>
        </w:trPr>
        <w:tc>
          <w:tcPr>
            <w:tcW w:w="6237"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ind w:left="360"/>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 xml:space="preserve">Қортынды емтихан     </w:t>
            </w:r>
          </w:p>
        </w:tc>
        <w:tc>
          <w:tcPr>
            <w:tcW w:w="1253"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40 балл</w:t>
            </w:r>
          </w:p>
        </w:tc>
      </w:tr>
    </w:tbl>
    <w:p w:rsidR="00F9154D" w:rsidRPr="00A455E2" w:rsidRDefault="00F9154D" w:rsidP="00A455E2">
      <w:pPr>
        <w:pStyle w:val="31"/>
        <w:spacing w:line="240" w:lineRule="auto"/>
        <w:rPr>
          <w:sz w:val="20"/>
          <w:lang w:val="kk-KZ"/>
        </w:rPr>
      </w:pPr>
    </w:p>
    <w:p w:rsidR="00F9154D" w:rsidRPr="00A455E2" w:rsidRDefault="00F9154D" w:rsidP="00A455E2">
      <w:pPr>
        <w:pStyle w:val="ad"/>
        <w:jc w:val="both"/>
        <w:rPr>
          <w:rFonts w:ascii="Times New Roman" w:hAnsi="Times New Roman" w:cs="Times New Roman"/>
          <w:sz w:val="20"/>
          <w:lang w:val="kk-KZ"/>
        </w:rPr>
      </w:pPr>
      <w:r w:rsidRPr="00A455E2">
        <w:rPr>
          <w:rFonts w:ascii="Times New Roman" w:hAnsi="Times New Roman" w:cs="Times New Roman"/>
          <w:sz w:val="20"/>
          <w:lang w:val="kk-KZ"/>
        </w:rPr>
        <w:t>Магистрантардың білімін ағымдық және аралық бақылау жүйесі</w:t>
      </w: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9"/>
        <w:gridCol w:w="386"/>
        <w:gridCol w:w="528"/>
        <w:gridCol w:w="529"/>
        <w:gridCol w:w="528"/>
        <w:gridCol w:w="529"/>
        <w:gridCol w:w="529"/>
        <w:gridCol w:w="529"/>
        <w:gridCol w:w="528"/>
        <w:gridCol w:w="529"/>
        <w:gridCol w:w="529"/>
        <w:gridCol w:w="529"/>
        <w:gridCol w:w="528"/>
        <w:gridCol w:w="529"/>
        <w:gridCol w:w="529"/>
        <w:gridCol w:w="529"/>
        <w:gridCol w:w="668"/>
      </w:tblGrid>
      <w:tr w:rsidR="00F9154D" w:rsidRPr="00A455E2" w:rsidTr="00F9154D">
        <w:tc>
          <w:tcPr>
            <w:tcW w:w="1701"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sz w:val="20"/>
                <w:lang w:val="kk-KZ"/>
              </w:rPr>
              <w:t>Аптлар</w:t>
            </w:r>
          </w:p>
        </w:tc>
        <w:tc>
          <w:tcPr>
            <w:tcW w:w="387"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eastAsia="ru-RU"/>
              </w:rPr>
            </w:pPr>
            <w:r w:rsidRPr="00A455E2">
              <w:rPr>
                <w:rFonts w:ascii="Times New Roman" w:hAnsi="Times New Roman" w:cs="Times New Roman"/>
                <w:sz w:val="20"/>
              </w:rPr>
              <w:t>1</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eastAsia="ru-RU"/>
              </w:rPr>
            </w:pPr>
            <w:r w:rsidRPr="00A455E2">
              <w:rPr>
                <w:rFonts w:ascii="Times New Roman" w:hAnsi="Times New Roman" w:cs="Times New Roman"/>
                <w:sz w:val="20"/>
              </w:rPr>
              <w:t>2</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eastAsia="ru-RU"/>
              </w:rPr>
            </w:pPr>
            <w:r w:rsidRPr="00A455E2">
              <w:rPr>
                <w:rFonts w:ascii="Times New Roman" w:hAnsi="Times New Roman" w:cs="Times New Roman"/>
                <w:sz w:val="20"/>
              </w:rPr>
              <w:t>3</w:t>
            </w:r>
          </w:p>
        </w:tc>
        <w:tc>
          <w:tcPr>
            <w:tcW w:w="528"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eastAsia="ru-RU"/>
              </w:rPr>
            </w:pPr>
            <w:r w:rsidRPr="00A455E2">
              <w:rPr>
                <w:rFonts w:ascii="Times New Roman" w:hAnsi="Times New Roman" w:cs="Times New Roman"/>
                <w:sz w:val="20"/>
              </w:rPr>
              <w:t>4</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eastAsia="ru-RU"/>
              </w:rPr>
            </w:pPr>
            <w:r w:rsidRPr="00A455E2">
              <w:rPr>
                <w:rFonts w:ascii="Times New Roman" w:hAnsi="Times New Roman" w:cs="Times New Roman"/>
                <w:sz w:val="20"/>
              </w:rPr>
              <w:t>5</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eastAsia="ru-RU"/>
              </w:rPr>
            </w:pPr>
            <w:r w:rsidRPr="00A455E2">
              <w:rPr>
                <w:rFonts w:ascii="Times New Roman" w:hAnsi="Times New Roman" w:cs="Times New Roman"/>
                <w:sz w:val="20"/>
              </w:rPr>
              <w:t>6</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eastAsia="ru-RU"/>
              </w:rPr>
            </w:pPr>
            <w:r w:rsidRPr="00A455E2">
              <w:rPr>
                <w:rFonts w:ascii="Times New Roman" w:hAnsi="Times New Roman" w:cs="Times New Roman"/>
                <w:sz w:val="20"/>
              </w:rPr>
              <w:t>7</w:t>
            </w:r>
          </w:p>
        </w:tc>
        <w:tc>
          <w:tcPr>
            <w:tcW w:w="528"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eastAsia="ru-RU"/>
              </w:rPr>
            </w:pPr>
            <w:r w:rsidRPr="00A455E2">
              <w:rPr>
                <w:rFonts w:ascii="Times New Roman" w:hAnsi="Times New Roman" w:cs="Times New Roman"/>
                <w:sz w:val="20"/>
              </w:rPr>
              <w:t>8</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eastAsia="ru-RU"/>
              </w:rPr>
            </w:pPr>
            <w:r w:rsidRPr="00A455E2">
              <w:rPr>
                <w:rFonts w:ascii="Times New Roman" w:hAnsi="Times New Roman" w:cs="Times New Roman"/>
                <w:sz w:val="20"/>
              </w:rPr>
              <w:t>9</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eastAsia="ru-RU"/>
              </w:rPr>
            </w:pPr>
            <w:r w:rsidRPr="00A455E2">
              <w:rPr>
                <w:rFonts w:ascii="Times New Roman" w:hAnsi="Times New Roman" w:cs="Times New Roman"/>
                <w:sz w:val="20"/>
              </w:rPr>
              <w:t>10</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eastAsia="ru-RU"/>
              </w:rPr>
            </w:pPr>
            <w:r w:rsidRPr="00A455E2">
              <w:rPr>
                <w:rFonts w:ascii="Times New Roman" w:hAnsi="Times New Roman" w:cs="Times New Roman"/>
                <w:sz w:val="20"/>
              </w:rPr>
              <w:t>11</w:t>
            </w:r>
          </w:p>
        </w:tc>
        <w:tc>
          <w:tcPr>
            <w:tcW w:w="528"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eastAsia="ru-RU"/>
              </w:rPr>
            </w:pPr>
            <w:r w:rsidRPr="00A455E2">
              <w:rPr>
                <w:rFonts w:ascii="Times New Roman" w:hAnsi="Times New Roman" w:cs="Times New Roman"/>
                <w:sz w:val="20"/>
              </w:rPr>
              <w:t>12</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eastAsia="ru-RU"/>
              </w:rPr>
            </w:pPr>
            <w:r w:rsidRPr="00A455E2">
              <w:rPr>
                <w:rFonts w:ascii="Times New Roman" w:hAnsi="Times New Roman" w:cs="Times New Roman"/>
                <w:sz w:val="20"/>
              </w:rPr>
              <w:t>13</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eastAsia="ru-RU"/>
              </w:rPr>
            </w:pPr>
            <w:r w:rsidRPr="00A455E2">
              <w:rPr>
                <w:rFonts w:ascii="Times New Roman" w:hAnsi="Times New Roman" w:cs="Times New Roman"/>
                <w:sz w:val="20"/>
              </w:rPr>
              <w:t>14</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eastAsia="ru-RU"/>
              </w:rPr>
            </w:pPr>
            <w:r w:rsidRPr="00A455E2">
              <w:rPr>
                <w:rFonts w:ascii="Times New Roman" w:hAnsi="Times New Roman" w:cs="Times New Roman"/>
                <w:sz w:val="20"/>
              </w:rPr>
              <w:t>15</w:t>
            </w:r>
          </w:p>
        </w:tc>
        <w:tc>
          <w:tcPr>
            <w:tcW w:w="668"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sz w:val="20"/>
                <w:lang w:val="kk-KZ"/>
              </w:rPr>
              <w:t>Жйын.</w:t>
            </w:r>
          </w:p>
        </w:tc>
      </w:tr>
      <w:tr w:rsidR="00F9154D" w:rsidRPr="00A455E2" w:rsidTr="00F9154D">
        <w:tc>
          <w:tcPr>
            <w:tcW w:w="1701"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Дәріс</w:t>
            </w:r>
          </w:p>
        </w:tc>
        <w:tc>
          <w:tcPr>
            <w:tcW w:w="387"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2</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2</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2</w:t>
            </w:r>
          </w:p>
        </w:tc>
        <w:tc>
          <w:tcPr>
            <w:tcW w:w="528"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2</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2</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2</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2</w:t>
            </w:r>
          </w:p>
        </w:tc>
        <w:tc>
          <w:tcPr>
            <w:tcW w:w="528"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2</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2</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2</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2</w:t>
            </w:r>
          </w:p>
        </w:tc>
        <w:tc>
          <w:tcPr>
            <w:tcW w:w="528"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2</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2</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2</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2</w:t>
            </w:r>
          </w:p>
        </w:tc>
        <w:tc>
          <w:tcPr>
            <w:tcW w:w="668"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sz w:val="20"/>
                <w:lang w:val="kk-KZ"/>
              </w:rPr>
              <w:t>30</w:t>
            </w:r>
          </w:p>
        </w:tc>
      </w:tr>
      <w:tr w:rsidR="00F9154D" w:rsidRPr="00A455E2" w:rsidTr="00F9154D">
        <w:tc>
          <w:tcPr>
            <w:tcW w:w="1701"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Семинар</w:t>
            </w:r>
          </w:p>
        </w:tc>
        <w:tc>
          <w:tcPr>
            <w:tcW w:w="387"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1</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1</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1</w:t>
            </w:r>
          </w:p>
        </w:tc>
        <w:tc>
          <w:tcPr>
            <w:tcW w:w="528"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eastAsia="ru-RU"/>
              </w:rPr>
            </w:pPr>
            <w:r w:rsidRPr="00A455E2">
              <w:rPr>
                <w:rFonts w:ascii="Times New Roman" w:hAnsi="Times New Roman" w:cs="Times New Roman"/>
                <w:b/>
                <w:sz w:val="20"/>
              </w:rPr>
              <w:t>1</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1</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1</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1</w:t>
            </w:r>
          </w:p>
        </w:tc>
        <w:tc>
          <w:tcPr>
            <w:tcW w:w="528"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1</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1</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eastAsia="ru-RU"/>
              </w:rPr>
            </w:pPr>
            <w:r w:rsidRPr="00A455E2">
              <w:rPr>
                <w:rFonts w:ascii="Times New Roman" w:hAnsi="Times New Roman" w:cs="Times New Roman"/>
                <w:b/>
                <w:sz w:val="20"/>
              </w:rPr>
              <w:t>1</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1</w:t>
            </w:r>
          </w:p>
        </w:tc>
        <w:tc>
          <w:tcPr>
            <w:tcW w:w="528"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1</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1</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1</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1</w:t>
            </w:r>
          </w:p>
        </w:tc>
        <w:tc>
          <w:tcPr>
            <w:tcW w:w="668"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sz w:val="20"/>
                <w:lang w:val="kk-KZ"/>
              </w:rPr>
              <w:t>15</w:t>
            </w:r>
          </w:p>
        </w:tc>
      </w:tr>
      <w:tr w:rsidR="00F9154D" w:rsidRPr="00A455E2" w:rsidTr="00F9154D">
        <w:tc>
          <w:tcPr>
            <w:tcW w:w="1701"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rPr>
              <w:t>С</w:t>
            </w:r>
            <w:r w:rsidRPr="00A455E2">
              <w:rPr>
                <w:rFonts w:ascii="Times New Roman" w:hAnsi="Times New Roman" w:cs="Times New Roman"/>
                <w:b/>
                <w:sz w:val="20"/>
                <w:lang w:val="kk-KZ"/>
              </w:rPr>
              <w:t>ӨЖ</w:t>
            </w:r>
          </w:p>
        </w:tc>
        <w:tc>
          <w:tcPr>
            <w:tcW w:w="387" w:type="dxa"/>
            <w:tcBorders>
              <w:top w:val="single" w:sz="4" w:space="0" w:color="auto"/>
              <w:left w:val="single" w:sz="4" w:space="0" w:color="auto"/>
              <w:bottom w:val="single" w:sz="4" w:space="0" w:color="auto"/>
              <w:right w:val="single" w:sz="4" w:space="0" w:color="auto"/>
            </w:tcBorders>
          </w:tcPr>
          <w:p w:rsidR="00F9154D" w:rsidRPr="00A455E2" w:rsidRDefault="00F9154D" w:rsidP="00A455E2">
            <w:pPr>
              <w:pStyle w:val="ad"/>
              <w:jc w:val="both"/>
              <w:rPr>
                <w:rFonts w:ascii="Times New Roman" w:eastAsia="Times New Roman" w:hAnsi="Times New Roman" w:cs="Times New Roman"/>
                <w:sz w:val="20"/>
                <w:lang w:eastAsia="ru-RU"/>
              </w:rPr>
            </w:pPr>
          </w:p>
        </w:tc>
        <w:tc>
          <w:tcPr>
            <w:tcW w:w="529" w:type="dxa"/>
            <w:tcBorders>
              <w:top w:val="single" w:sz="4" w:space="0" w:color="auto"/>
              <w:left w:val="single" w:sz="4" w:space="0" w:color="auto"/>
              <w:bottom w:val="single" w:sz="4" w:space="0" w:color="auto"/>
              <w:right w:val="single" w:sz="4" w:space="0" w:color="auto"/>
            </w:tcBorders>
          </w:tcPr>
          <w:p w:rsidR="00F9154D" w:rsidRPr="00A455E2" w:rsidRDefault="00F9154D" w:rsidP="00A455E2">
            <w:pPr>
              <w:pStyle w:val="ad"/>
              <w:jc w:val="both"/>
              <w:rPr>
                <w:rFonts w:ascii="Times New Roman" w:eastAsia="Times New Roman" w:hAnsi="Times New Roman" w:cs="Times New Roman"/>
                <w:sz w:val="20"/>
                <w:lang w:eastAsia="ru-RU"/>
              </w:rPr>
            </w:pP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1</w:t>
            </w:r>
          </w:p>
        </w:tc>
        <w:tc>
          <w:tcPr>
            <w:tcW w:w="528" w:type="dxa"/>
            <w:tcBorders>
              <w:top w:val="single" w:sz="4" w:space="0" w:color="auto"/>
              <w:left w:val="single" w:sz="4" w:space="0" w:color="auto"/>
              <w:bottom w:val="single" w:sz="4" w:space="0" w:color="auto"/>
              <w:right w:val="single" w:sz="4" w:space="0" w:color="auto"/>
            </w:tcBorders>
          </w:tcPr>
          <w:p w:rsidR="00F9154D" w:rsidRPr="00A455E2" w:rsidRDefault="00F9154D" w:rsidP="00A455E2">
            <w:pPr>
              <w:pStyle w:val="ad"/>
              <w:jc w:val="both"/>
              <w:rPr>
                <w:rFonts w:ascii="Times New Roman" w:eastAsia="Times New Roman" w:hAnsi="Times New Roman" w:cs="Times New Roman"/>
                <w:sz w:val="20"/>
                <w:lang w:eastAsia="ru-RU"/>
              </w:rPr>
            </w:pPr>
          </w:p>
        </w:tc>
        <w:tc>
          <w:tcPr>
            <w:tcW w:w="529" w:type="dxa"/>
            <w:tcBorders>
              <w:top w:val="single" w:sz="4" w:space="0" w:color="auto"/>
              <w:left w:val="single" w:sz="4" w:space="0" w:color="auto"/>
              <w:bottom w:val="single" w:sz="4" w:space="0" w:color="auto"/>
              <w:right w:val="single" w:sz="4" w:space="0" w:color="auto"/>
            </w:tcBorders>
          </w:tcPr>
          <w:p w:rsidR="00F9154D" w:rsidRPr="00A455E2" w:rsidRDefault="00F9154D" w:rsidP="00A455E2">
            <w:pPr>
              <w:pStyle w:val="ad"/>
              <w:jc w:val="both"/>
              <w:rPr>
                <w:rFonts w:ascii="Times New Roman" w:eastAsia="Times New Roman" w:hAnsi="Times New Roman" w:cs="Times New Roman"/>
                <w:sz w:val="20"/>
                <w:lang w:eastAsia="ru-RU"/>
              </w:rPr>
            </w:pP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1</w:t>
            </w:r>
          </w:p>
        </w:tc>
        <w:tc>
          <w:tcPr>
            <w:tcW w:w="529" w:type="dxa"/>
            <w:tcBorders>
              <w:top w:val="single" w:sz="4" w:space="0" w:color="auto"/>
              <w:left w:val="single" w:sz="4" w:space="0" w:color="auto"/>
              <w:bottom w:val="single" w:sz="4" w:space="0" w:color="auto"/>
              <w:right w:val="single" w:sz="4" w:space="0" w:color="auto"/>
            </w:tcBorders>
          </w:tcPr>
          <w:p w:rsidR="00F9154D" w:rsidRPr="00A455E2" w:rsidRDefault="00F9154D" w:rsidP="00A455E2">
            <w:pPr>
              <w:pStyle w:val="ad"/>
              <w:jc w:val="both"/>
              <w:rPr>
                <w:rFonts w:ascii="Times New Roman" w:eastAsia="Times New Roman" w:hAnsi="Times New Roman" w:cs="Times New Roman"/>
                <w:sz w:val="20"/>
                <w:lang w:eastAsia="ru-RU"/>
              </w:rPr>
            </w:pPr>
          </w:p>
        </w:tc>
        <w:tc>
          <w:tcPr>
            <w:tcW w:w="528" w:type="dxa"/>
            <w:tcBorders>
              <w:top w:val="single" w:sz="4" w:space="0" w:color="auto"/>
              <w:left w:val="single" w:sz="4" w:space="0" w:color="auto"/>
              <w:bottom w:val="single" w:sz="4" w:space="0" w:color="auto"/>
              <w:right w:val="single" w:sz="4" w:space="0" w:color="auto"/>
            </w:tcBorders>
          </w:tcPr>
          <w:p w:rsidR="00F9154D" w:rsidRPr="00A455E2" w:rsidRDefault="00F9154D" w:rsidP="00A455E2">
            <w:pPr>
              <w:pStyle w:val="ad"/>
              <w:jc w:val="both"/>
              <w:rPr>
                <w:rFonts w:ascii="Times New Roman" w:eastAsia="Times New Roman" w:hAnsi="Times New Roman" w:cs="Times New Roman"/>
                <w:sz w:val="20"/>
                <w:lang w:eastAsia="ru-RU"/>
              </w:rPr>
            </w:pP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1</w:t>
            </w:r>
          </w:p>
        </w:tc>
        <w:tc>
          <w:tcPr>
            <w:tcW w:w="529" w:type="dxa"/>
            <w:tcBorders>
              <w:top w:val="single" w:sz="4" w:space="0" w:color="auto"/>
              <w:left w:val="single" w:sz="4" w:space="0" w:color="auto"/>
              <w:bottom w:val="single" w:sz="4" w:space="0" w:color="auto"/>
              <w:right w:val="single" w:sz="4" w:space="0" w:color="auto"/>
            </w:tcBorders>
          </w:tcPr>
          <w:p w:rsidR="00F9154D" w:rsidRPr="00A455E2" w:rsidRDefault="00F9154D" w:rsidP="00A455E2">
            <w:pPr>
              <w:pStyle w:val="ad"/>
              <w:jc w:val="both"/>
              <w:rPr>
                <w:rFonts w:ascii="Times New Roman" w:eastAsia="Times New Roman" w:hAnsi="Times New Roman" w:cs="Times New Roman"/>
                <w:sz w:val="20"/>
                <w:lang w:eastAsia="ru-RU"/>
              </w:rPr>
            </w:pPr>
          </w:p>
        </w:tc>
        <w:tc>
          <w:tcPr>
            <w:tcW w:w="529" w:type="dxa"/>
            <w:tcBorders>
              <w:top w:val="single" w:sz="4" w:space="0" w:color="auto"/>
              <w:left w:val="single" w:sz="4" w:space="0" w:color="auto"/>
              <w:bottom w:val="single" w:sz="4" w:space="0" w:color="auto"/>
              <w:right w:val="single" w:sz="4" w:space="0" w:color="auto"/>
            </w:tcBorders>
          </w:tcPr>
          <w:p w:rsidR="00F9154D" w:rsidRPr="00A455E2" w:rsidRDefault="00F9154D" w:rsidP="00A455E2">
            <w:pPr>
              <w:pStyle w:val="ad"/>
              <w:jc w:val="both"/>
              <w:rPr>
                <w:rFonts w:ascii="Times New Roman" w:eastAsia="Times New Roman" w:hAnsi="Times New Roman" w:cs="Times New Roman"/>
                <w:sz w:val="20"/>
                <w:lang w:val="kk-KZ" w:eastAsia="ru-RU"/>
              </w:rPr>
            </w:pPr>
          </w:p>
        </w:tc>
        <w:tc>
          <w:tcPr>
            <w:tcW w:w="528"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1</w:t>
            </w:r>
          </w:p>
        </w:tc>
        <w:tc>
          <w:tcPr>
            <w:tcW w:w="529" w:type="dxa"/>
            <w:tcBorders>
              <w:top w:val="single" w:sz="4" w:space="0" w:color="auto"/>
              <w:left w:val="single" w:sz="4" w:space="0" w:color="auto"/>
              <w:bottom w:val="single" w:sz="4" w:space="0" w:color="auto"/>
              <w:right w:val="single" w:sz="4" w:space="0" w:color="auto"/>
            </w:tcBorders>
          </w:tcPr>
          <w:p w:rsidR="00F9154D" w:rsidRPr="00A455E2" w:rsidRDefault="00F9154D" w:rsidP="00A455E2">
            <w:pPr>
              <w:pStyle w:val="ad"/>
              <w:jc w:val="both"/>
              <w:rPr>
                <w:rFonts w:ascii="Times New Roman" w:eastAsia="Times New Roman" w:hAnsi="Times New Roman" w:cs="Times New Roman"/>
                <w:sz w:val="20"/>
                <w:lang w:eastAsia="ru-RU"/>
              </w:rPr>
            </w:pP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1</w:t>
            </w:r>
          </w:p>
        </w:tc>
        <w:tc>
          <w:tcPr>
            <w:tcW w:w="529" w:type="dxa"/>
            <w:tcBorders>
              <w:top w:val="single" w:sz="4" w:space="0" w:color="auto"/>
              <w:left w:val="single" w:sz="4" w:space="0" w:color="auto"/>
              <w:bottom w:val="single" w:sz="4" w:space="0" w:color="auto"/>
              <w:right w:val="single" w:sz="4" w:space="0" w:color="auto"/>
            </w:tcBorders>
          </w:tcPr>
          <w:p w:rsidR="00F9154D" w:rsidRPr="00A455E2" w:rsidRDefault="00F9154D" w:rsidP="00A455E2">
            <w:pPr>
              <w:pStyle w:val="ad"/>
              <w:jc w:val="both"/>
              <w:rPr>
                <w:rFonts w:ascii="Times New Roman" w:eastAsia="Times New Roman" w:hAnsi="Times New Roman" w:cs="Times New Roman"/>
                <w:sz w:val="20"/>
                <w:lang w:eastAsia="ru-RU"/>
              </w:rPr>
            </w:pPr>
          </w:p>
        </w:tc>
        <w:tc>
          <w:tcPr>
            <w:tcW w:w="668"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sz w:val="20"/>
                <w:lang w:val="kk-KZ"/>
              </w:rPr>
              <w:t>5</w:t>
            </w:r>
          </w:p>
        </w:tc>
      </w:tr>
      <w:tr w:rsidR="00F9154D" w:rsidRPr="00A455E2" w:rsidTr="00F9154D">
        <w:tc>
          <w:tcPr>
            <w:tcW w:w="1701"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Ара. бақылау</w:t>
            </w:r>
          </w:p>
        </w:tc>
        <w:tc>
          <w:tcPr>
            <w:tcW w:w="387" w:type="dxa"/>
            <w:tcBorders>
              <w:top w:val="single" w:sz="4" w:space="0" w:color="auto"/>
              <w:left w:val="single" w:sz="4" w:space="0" w:color="auto"/>
              <w:bottom w:val="single" w:sz="4" w:space="0" w:color="auto"/>
              <w:right w:val="single" w:sz="4" w:space="0" w:color="auto"/>
            </w:tcBorders>
          </w:tcPr>
          <w:p w:rsidR="00F9154D" w:rsidRPr="00A455E2" w:rsidRDefault="00F9154D" w:rsidP="00A455E2">
            <w:pPr>
              <w:pStyle w:val="ad"/>
              <w:jc w:val="both"/>
              <w:rPr>
                <w:rFonts w:ascii="Times New Roman" w:eastAsia="Times New Roman" w:hAnsi="Times New Roman" w:cs="Times New Roman"/>
                <w:sz w:val="20"/>
                <w:lang w:eastAsia="ru-RU"/>
              </w:rPr>
            </w:pPr>
          </w:p>
        </w:tc>
        <w:tc>
          <w:tcPr>
            <w:tcW w:w="529" w:type="dxa"/>
            <w:tcBorders>
              <w:top w:val="single" w:sz="4" w:space="0" w:color="auto"/>
              <w:left w:val="single" w:sz="4" w:space="0" w:color="auto"/>
              <w:bottom w:val="single" w:sz="4" w:space="0" w:color="auto"/>
              <w:right w:val="single" w:sz="4" w:space="0" w:color="auto"/>
            </w:tcBorders>
          </w:tcPr>
          <w:p w:rsidR="00F9154D" w:rsidRPr="00A455E2" w:rsidRDefault="00F9154D" w:rsidP="00A455E2">
            <w:pPr>
              <w:pStyle w:val="ad"/>
              <w:jc w:val="both"/>
              <w:rPr>
                <w:rFonts w:ascii="Times New Roman" w:eastAsia="Times New Roman" w:hAnsi="Times New Roman" w:cs="Times New Roman"/>
                <w:sz w:val="20"/>
                <w:lang w:eastAsia="ru-RU"/>
              </w:rPr>
            </w:pPr>
          </w:p>
        </w:tc>
        <w:tc>
          <w:tcPr>
            <w:tcW w:w="529" w:type="dxa"/>
            <w:tcBorders>
              <w:top w:val="single" w:sz="4" w:space="0" w:color="auto"/>
              <w:left w:val="single" w:sz="4" w:space="0" w:color="auto"/>
              <w:bottom w:val="single" w:sz="4" w:space="0" w:color="auto"/>
              <w:right w:val="single" w:sz="4" w:space="0" w:color="auto"/>
            </w:tcBorders>
          </w:tcPr>
          <w:p w:rsidR="00F9154D" w:rsidRPr="00A455E2" w:rsidRDefault="00F9154D" w:rsidP="00A455E2">
            <w:pPr>
              <w:pStyle w:val="ad"/>
              <w:jc w:val="both"/>
              <w:rPr>
                <w:rFonts w:ascii="Times New Roman" w:eastAsia="Times New Roman" w:hAnsi="Times New Roman" w:cs="Times New Roman"/>
                <w:sz w:val="20"/>
                <w:lang w:eastAsia="ru-RU"/>
              </w:rPr>
            </w:pPr>
          </w:p>
        </w:tc>
        <w:tc>
          <w:tcPr>
            <w:tcW w:w="528" w:type="dxa"/>
            <w:tcBorders>
              <w:top w:val="single" w:sz="4" w:space="0" w:color="auto"/>
              <w:left w:val="single" w:sz="4" w:space="0" w:color="auto"/>
              <w:bottom w:val="single" w:sz="4" w:space="0" w:color="auto"/>
              <w:right w:val="single" w:sz="4" w:space="0" w:color="auto"/>
            </w:tcBorders>
          </w:tcPr>
          <w:p w:rsidR="00F9154D" w:rsidRPr="00A455E2" w:rsidRDefault="00F9154D" w:rsidP="00A455E2">
            <w:pPr>
              <w:pStyle w:val="ad"/>
              <w:jc w:val="both"/>
              <w:rPr>
                <w:rFonts w:ascii="Times New Roman" w:eastAsia="Times New Roman" w:hAnsi="Times New Roman" w:cs="Times New Roman"/>
                <w:sz w:val="20"/>
                <w:lang w:eastAsia="ru-RU"/>
              </w:rPr>
            </w:pPr>
          </w:p>
        </w:tc>
        <w:tc>
          <w:tcPr>
            <w:tcW w:w="529" w:type="dxa"/>
            <w:tcBorders>
              <w:top w:val="single" w:sz="4" w:space="0" w:color="auto"/>
              <w:left w:val="single" w:sz="4" w:space="0" w:color="auto"/>
              <w:bottom w:val="single" w:sz="4" w:space="0" w:color="auto"/>
              <w:right w:val="single" w:sz="4" w:space="0" w:color="auto"/>
            </w:tcBorders>
          </w:tcPr>
          <w:p w:rsidR="00F9154D" w:rsidRPr="00A455E2" w:rsidRDefault="00F9154D" w:rsidP="00A455E2">
            <w:pPr>
              <w:pStyle w:val="ad"/>
              <w:jc w:val="both"/>
              <w:rPr>
                <w:rFonts w:ascii="Times New Roman" w:eastAsia="Times New Roman" w:hAnsi="Times New Roman" w:cs="Times New Roman"/>
                <w:sz w:val="20"/>
                <w:lang w:eastAsia="ru-RU"/>
              </w:rPr>
            </w:pPr>
          </w:p>
        </w:tc>
        <w:tc>
          <w:tcPr>
            <w:tcW w:w="529" w:type="dxa"/>
            <w:tcBorders>
              <w:top w:val="single" w:sz="4" w:space="0" w:color="auto"/>
              <w:left w:val="single" w:sz="4" w:space="0" w:color="auto"/>
              <w:bottom w:val="single" w:sz="4" w:space="0" w:color="auto"/>
              <w:right w:val="single" w:sz="4" w:space="0" w:color="auto"/>
            </w:tcBorders>
          </w:tcPr>
          <w:p w:rsidR="00F9154D" w:rsidRPr="00A455E2" w:rsidRDefault="00F9154D" w:rsidP="00A455E2">
            <w:pPr>
              <w:pStyle w:val="ad"/>
              <w:jc w:val="both"/>
              <w:rPr>
                <w:rFonts w:ascii="Times New Roman" w:eastAsia="Times New Roman" w:hAnsi="Times New Roman" w:cs="Times New Roman"/>
                <w:sz w:val="20"/>
                <w:lang w:eastAsia="ru-RU"/>
              </w:rPr>
            </w:pP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1</w:t>
            </w:r>
          </w:p>
        </w:tc>
        <w:tc>
          <w:tcPr>
            <w:tcW w:w="528" w:type="dxa"/>
            <w:tcBorders>
              <w:top w:val="single" w:sz="4" w:space="0" w:color="auto"/>
              <w:left w:val="single" w:sz="4" w:space="0" w:color="auto"/>
              <w:bottom w:val="single" w:sz="4" w:space="0" w:color="auto"/>
              <w:right w:val="single" w:sz="4" w:space="0" w:color="auto"/>
            </w:tcBorders>
          </w:tcPr>
          <w:p w:rsidR="00F9154D" w:rsidRPr="00A455E2" w:rsidRDefault="00F9154D" w:rsidP="00A455E2">
            <w:pPr>
              <w:pStyle w:val="ad"/>
              <w:jc w:val="both"/>
              <w:rPr>
                <w:rFonts w:ascii="Times New Roman" w:eastAsia="Times New Roman" w:hAnsi="Times New Roman" w:cs="Times New Roman"/>
                <w:sz w:val="20"/>
                <w:lang w:eastAsia="ru-RU"/>
              </w:rPr>
            </w:pPr>
          </w:p>
        </w:tc>
        <w:tc>
          <w:tcPr>
            <w:tcW w:w="529" w:type="dxa"/>
            <w:tcBorders>
              <w:top w:val="single" w:sz="4" w:space="0" w:color="auto"/>
              <w:left w:val="single" w:sz="4" w:space="0" w:color="auto"/>
              <w:bottom w:val="single" w:sz="4" w:space="0" w:color="auto"/>
              <w:right w:val="single" w:sz="4" w:space="0" w:color="auto"/>
            </w:tcBorders>
          </w:tcPr>
          <w:p w:rsidR="00F9154D" w:rsidRPr="00A455E2" w:rsidRDefault="00F9154D" w:rsidP="00A455E2">
            <w:pPr>
              <w:pStyle w:val="ad"/>
              <w:jc w:val="both"/>
              <w:rPr>
                <w:rFonts w:ascii="Times New Roman" w:eastAsia="Times New Roman" w:hAnsi="Times New Roman" w:cs="Times New Roman"/>
                <w:sz w:val="20"/>
                <w:lang w:eastAsia="ru-RU"/>
              </w:rPr>
            </w:pPr>
          </w:p>
        </w:tc>
        <w:tc>
          <w:tcPr>
            <w:tcW w:w="529" w:type="dxa"/>
            <w:tcBorders>
              <w:top w:val="single" w:sz="4" w:space="0" w:color="auto"/>
              <w:left w:val="single" w:sz="4" w:space="0" w:color="auto"/>
              <w:bottom w:val="single" w:sz="4" w:space="0" w:color="auto"/>
              <w:right w:val="single" w:sz="4" w:space="0" w:color="auto"/>
            </w:tcBorders>
          </w:tcPr>
          <w:p w:rsidR="00F9154D" w:rsidRPr="00A455E2" w:rsidRDefault="00F9154D" w:rsidP="00A455E2">
            <w:pPr>
              <w:pStyle w:val="ad"/>
              <w:jc w:val="both"/>
              <w:rPr>
                <w:rFonts w:ascii="Times New Roman" w:eastAsia="Times New Roman" w:hAnsi="Times New Roman" w:cs="Times New Roman"/>
                <w:sz w:val="20"/>
                <w:lang w:eastAsia="ru-RU"/>
              </w:rPr>
            </w:pPr>
          </w:p>
        </w:tc>
        <w:tc>
          <w:tcPr>
            <w:tcW w:w="529" w:type="dxa"/>
            <w:tcBorders>
              <w:top w:val="single" w:sz="4" w:space="0" w:color="auto"/>
              <w:left w:val="single" w:sz="4" w:space="0" w:color="auto"/>
              <w:bottom w:val="single" w:sz="4" w:space="0" w:color="auto"/>
              <w:right w:val="single" w:sz="4" w:space="0" w:color="auto"/>
            </w:tcBorders>
          </w:tcPr>
          <w:p w:rsidR="00F9154D" w:rsidRPr="00A455E2" w:rsidRDefault="00F9154D" w:rsidP="00A455E2">
            <w:pPr>
              <w:pStyle w:val="ad"/>
              <w:jc w:val="both"/>
              <w:rPr>
                <w:rFonts w:ascii="Times New Roman" w:eastAsia="Times New Roman" w:hAnsi="Times New Roman" w:cs="Times New Roman"/>
                <w:sz w:val="20"/>
                <w:lang w:eastAsia="ru-RU"/>
              </w:rPr>
            </w:pPr>
          </w:p>
        </w:tc>
        <w:tc>
          <w:tcPr>
            <w:tcW w:w="528" w:type="dxa"/>
            <w:tcBorders>
              <w:top w:val="single" w:sz="4" w:space="0" w:color="auto"/>
              <w:left w:val="single" w:sz="4" w:space="0" w:color="auto"/>
              <w:bottom w:val="single" w:sz="4" w:space="0" w:color="auto"/>
              <w:right w:val="single" w:sz="4" w:space="0" w:color="auto"/>
            </w:tcBorders>
          </w:tcPr>
          <w:p w:rsidR="00F9154D" w:rsidRPr="00A455E2" w:rsidRDefault="00F9154D" w:rsidP="00A455E2">
            <w:pPr>
              <w:pStyle w:val="ad"/>
              <w:jc w:val="both"/>
              <w:rPr>
                <w:rFonts w:ascii="Times New Roman" w:eastAsia="Times New Roman" w:hAnsi="Times New Roman" w:cs="Times New Roman"/>
                <w:sz w:val="20"/>
                <w:lang w:eastAsia="ru-RU"/>
              </w:rPr>
            </w:pPr>
          </w:p>
        </w:tc>
        <w:tc>
          <w:tcPr>
            <w:tcW w:w="529" w:type="dxa"/>
            <w:tcBorders>
              <w:top w:val="single" w:sz="4" w:space="0" w:color="auto"/>
              <w:left w:val="single" w:sz="4" w:space="0" w:color="auto"/>
              <w:bottom w:val="single" w:sz="4" w:space="0" w:color="auto"/>
              <w:right w:val="single" w:sz="4" w:space="0" w:color="auto"/>
            </w:tcBorders>
          </w:tcPr>
          <w:p w:rsidR="00F9154D" w:rsidRPr="00A455E2" w:rsidRDefault="00F9154D" w:rsidP="00A455E2">
            <w:pPr>
              <w:pStyle w:val="ad"/>
              <w:jc w:val="both"/>
              <w:rPr>
                <w:rFonts w:ascii="Times New Roman" w:eastAsia="Times New Roman" w:hAnsi="Times New Roman" w:cs="Times New Roman"/>
                <w:sz w:val="20"/>
                <w:lang w:eastAsia="ru-RU"/>
              </w:rPr>
            </w:pPr>
          </w:p>
        </w:tc>
        <w:tc>
          <w:tcPr>
            <w:tcW w:w="529" w:type="dxa"/>
            <w:tcBorders>
              <w:top w:val="single" w:sz="4" w:space="0" w:color="auto"/>
              <w:left w:val="single" w:sz="4" w:space="0" w:color="auto"/>
              <w:bottom w:val="single" w:sz="4" w:space="0" w:color="auto"/>
              <w:right w:val="single" w:sz="4" w:space="0" w:color="auto"/>
            </w:tcBorders>
          </w:tcPr>
          <w:p w:rsidR="00F9154D" w:rsidRPr="00A455E2" w:rsidRDefault="00F9154D" w:rsidP="00A455E2">
            <w:pPr>
              <w:pStyle w:val="ad"/>
              <w:jc w:val="both"/>
              <w:rPr>
                <w:rFonts w:ascii="Times New Roman" w:eastAsia="Times New Roman" w:hAnsi="Times New Roman" w:cs="Times New Roman"/>
                <w:sz w:val="20"/>
                <w:lang w:eastAsia="ru-RU"/>
              </w:rPr>
            </w:pP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b/>
                <w:sz w:val="20"/>
                <w:lang w:val="kk-KZ"/>
              </w:rPr>
              <w:t>1</w:t>
            </w:r>
          </w:p>
        </w:tc>
        <w:tc>
          <w:tcPr>
            <w:tcW w:w="668"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sz w:val="20"/>
                <w:lang w:val="kk-KZ"/>
              </w:rPr>
              <w:t>2</w:t>
            </w:r>
          </w:p>
        </w:tc>
      </w:tr>
      <w:tr w:rsidR="00F9154D" w:rsidRPr="00A455E2" w:rsidTr="00F9154D">
        <w:tc>
          <w:tcPr>
            <w:tcW w:w="1701" w:type="dxa"/>
            <w:tcBorders>
              <w:top w:val="single" w:sz="4" w:space="0" w:color="auto"/>
              <w:left w:val="single" w:sz="4" w:space="0" w:color="auto"/>
              <w:bottom w:val="single" w:sz="4" w:space="0" w:color="auto"/>
              <w:right w:val="single" w:sz="4" w:space="0" w:color="auto"/>
            </w:tcBorders>
            <w:hideMark/>
          </w:tcPr>
          <w:p w:rsidR="00F9154D" w:rsidRPr="007E54E9" w:rsidRDefault="00F9154D" w:rsidP="00A455E2">
            <w:pPr>
              <w:pStyle w:val="ad"/>
              <w:jc w:val="both"/>
              <w:rPr>
                <w:rFonts w:ascii="Times New Roman" w:eastAsia="Times New Roman" w:hAnsi="Times New Roman" w:cs="Times New Roman"/>
                <w:b/>
                <w:sz w:val="20"/>
                <w:lang w:val="kk-KZ" w:eastAsia="ru-RU"/>
              </w:rPr>
            </w:pPr>
            <w:r w:rsidRPr="007E54E9">
              <w:rPr>
                <w:rFonts w:ascii="Times New Roman" w:hAnsi="Times New Roman" w:cs="Times New Roman"/>
                <w:b/>
                <w:sz w:val="20"/>
                <w:lang w:val="kk-KZ"/>
              </w:rPr>
              <w:t>Жйыны</w:t>
            </w:r>
          </w:p>
        </w:tc>
        <w:tc>
          <w:tcPr>
            <w:tcW w:w="387"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sz w:val="20"/>
                <w:lang w:val="kk-KZ"/>
              </w:rPr>
              <w:t>3</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sz w:val="20"/>
                <w:lang w:val="kk-KZ"/>
              </w:rPr>
              <w:t>3</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sz w:val="20"/>
                <w:lang w:val="kk-KZ"/>
              </w:rPr>
              <w:t>4</w:t>
            </w:r>
          </w:p>
        </w:tc>
        <w:tc>
          <w:tcPr>
            <w:tcW w:w="528"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sz w:val="20"/>
                <w:lang w:val="kk-KZ"/>
              </w:rPr>
              <w:t>3</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sz w:val="20"/>
                <w:lang w:val="kk-KZ"/>
              </w:rPr>
              <w:t>3</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sz w:val="20"/>
                <w:lang w:val="kk-KZ"/>
              </w:rPr>
              <w:t>4</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sz w:val="20"/>
                <w:lang w:val="kk-KZ"/>
              </w:rPr>
              <w:t>4</w:t>
            </w:r>
          </w:p>
        </w:tc>
        <w:tc>
          <w:tcPr>
            <w:tcW w:w="528"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sz w:val="20"/>
                <w:lang w:val="kk-KZ"/>
              </w:rPr>
              <w:t>3</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sz w:val="20"/>
                <w:lang w:val="kk-KZ"/>
              </w:rPr>
              <w:t>4</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sz w:val="20"/>
                <w:lang w:val="kk-KZ"/>
              </w:rPr>
              <w:t>3</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sz w:val="20"/>
                <w:lang w:val="kk-KZ"/>
              </w:rPr>
              <w:t>3</w:t>
            </w:r>
          </w:p>
        </w:tc>
        <w:tc>
          <w:tcPr>
            <w:tcW w:w="528"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sz w:val="20"/>
                <w:lang w:val="kk-KZ"/>
              </w:rPr>
              <w:t>4</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sz w:val="20"/>
                <w:lang w:val="kk-KZ"/>
              </w:rPr>
              <w:t>3</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sz w:val="20"/>
                <w:lang w:val="kk-KZ"/>
              </w:rPr>
              <w:t>4</w:t>
            </w:r>
          </w:p>
        </w:tc>
        <w:tc>
          <w:tcPr>
            <w:tcW w:w="529"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sz w:val="20"/>
                <w:lang w:val="kk-KZ"/>
              </w:rPr>
              <w:t>4</w:t>
            </w:r>
          </w:p>
        </w:tc>
        <w:tc>
          <w:tcPr>
            <w:tcW w:w="668"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pStyle w:val="ad"/>
              <w:jc w:val="both"/>
              <w:rPr>
                <w:rFonts w:ascii="Times New Roman" w:eastAsia="Times New Roman" w:hAnsi="Times New Roman" w:cs="Times New Roman"/>
                <w:sz w:val="20"/>
                <w:lang w:val="kk-KZ" w:eastAsia="ru-RU"/>
              </w:rPr>
            </w:pPr>
            <w:r w:rsidRPr="00A455E2">
              <w:rPr>
                <w:rFonts w:ascii="Times New Roman" w:hAnsi="Times New Roman" w:cs="Times New Roman"/>
                <w:sz w:val="20"/>
                <w:lang w:val="kk-KZ"/>
              </w:rPr>
              <w:t>52</w:t>
            </w:r>
          </w:p>
        </w:tc>
      </w:tr>
    </w:tbl>
    <w:p w:rsidR="00F9154D" w:rsidRPr="00A455E2" w:rsidRDefault="00F9154D" w:rsidP="00A455E2">
      <w:pPr>
        <w:pStyle w:val="31"/>
        <w:spacing w:line="240" w:lineRule="auto"/>
        <w:ind w:firstLine="0"/>
        <w:rPr>
          <w:b/>
          <w:sz w:val="20"/>
          <w:lang w:val="kk-KZ"/>
        </w:rPr>
      </w:pPr>
    </w:p>
    <w:p w:rsidR="00F9154D" w:rsidRPr="00A455E2" w:rsidRDefault="00F9154D" w:rsidP="00A455E2">
      <w:pPr>
        <w:pStyle w:val="31"/>
        <w:spacing w:line="240" w:lineRule="auto"/>
        <w:ind w:firstLine="0"/>
        <w:rPr>
          <w:b/>
          <w:sz w:val="20"/>
          <w:lang w:val="kk-KZ"/>
        </w:rPr>
      </w:pPr>
      <w:r w:rsidRPr="00A455E2">
        <w:rPr>
          <w:b/>
          <w:sz w:val="20"/>
          <w:lang w:val="kk-KZ"/>
        </w:rPr>
        <w:t>Білімді бағалау: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055"/>
        <w:gridCol w:w="2056"/>
        <w:gridCol w:w="3402"/>
      </w:tblGrid>
      <w:tr w:rsidR="00F9154D" w:rsidRPr="00A455E2" w:rsidTr="00F9154D">
        <w:trPr>
          <w:trHeight w:val="500"/>
        </w:trPr>
        <w:tc>
          <w:tcPr>
            <w:tcW w:w="2552"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b/>
                <w:sz w:val="20"/>
                <w:szCs w:val="20"/>
                <w:lang w:val="en-US" w:eastAsia="ru-RU"/>
              </w:rPr>
            </w:pPr>
            <w:r w:rsidRPr="00A455E2">
              <w:rPr>
                <w:rFonts w:ascii="Times New Roman" w:hAnsi="Times New Roman" w:cs="Times New Roman"/>
                <w:b/>
                <w:sz w:val="20"/>
                <w:szCs w:val="20"/>
              </w:rPr>
              <w:t>Буквенный эквивалент</w:t>
            </w:r>
          </w:p>
        </w:tc>
        <w:tc>
          <w:tcPr>
            <w:tcW w:w="2055"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b/>
                <w:sz w:val="20"/>
                <w:szCs w:val="20"/>
                <w:lang w:val="kk-KZ" w:eastAsia="ru-RU"/>
              </w:rPr>
            </w:pPr>
            <w:r w:rsidRPr="00A455E2">
              <w:rPr>
                <w:rFonts w:ascii="Times New Roman" w:hAnsi="Times New Roman" w:cs="Times New Roman"/>
                <w:b/>
                <w:sz w:val="20"/>
                <w:szCs w:val="20"/>
                <w:lang w:val="kk-KZ"/>
              </w:rPr>
              <w:t>Цифровой  эквивалент оценки (</w:t>
            </w:r>
            <w:r w:rsidRPr="00A455E2">
              <w:rPr>
                <w:rFonts w:ascii="Times New Roman" w:hAnsi="Times New Roman" w:cs="Times New Roman"/>
                <w:b/>
                <w:sz w:val="20"/>
                <w:szCs w:val="20"/>
              </w:rPr>
              <w:t>GPA</w:t>
            </w:r>
            <w:r w:rsidRPr="00A455E2">
              <w:rPr>
                <w:rFonts w:ascii="Times New Roman" w:hAnsi="Times New Roman" w:cs="Times New Roman"/>
                <w:b/>
                <w:sz w:val="20"/>
                <w:szCs w:val="20"/>
                <w:lang w:val="kk-KZ"/>
              </w:rPr>
              <w:t>)</w:t>
            </w:r>
          </w:p>
        </w:tc>
        <w:tc>
          <w:tcPr>
            <w:tcW w:w="2056"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b/>
                <w:sz w:val="20"/>
                <w:szCs w:val="20"/>
                <w:lang w:val="kk-KZ" w:eastAsia="ru-RU"/>
              </w:rPr>
            </w:pPr>
            <w:r w:rsidRPr="00A455E2">
              <w:rPr>
                <w:rFonts w:ascii="Times New Roman" w:hAnsi="Times New Roman" w:cs="Times New Roman"/>
                <w:b/>
                <w:sz w:val="20"/>
                <w:szCs w:val="20"/>
                <w:lang w:val="kk-KZ"/>
              </w:rPr>
              <w:t>Баллы в %</w:t>
            </w:r>
          </w:p>
        </w:tc>
        <w:tc>
          <w:tcPr>
            <w:tcW w:w="3402"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b/>
                <w:sz w:val="20"/>
                <w:szCs w:val="20"/>
                <w:lang w:val="kk-KZ" w:eastAsia="ru-RU"/>
              </w:rPr>
            </w:pPr>
            <w:r w:rsidRPr="00A455E2">
              <w:rPr>
                <w:rFonts w:ascii="Times New Roman" w:hAnsi="Times New Roman" w:cs="Times New Roman"/>
                <w:b/>
                <w:sz w:val="20"/>
                <w:szCs w:val="20"/>
                <w:lang w:val="kk-KZ"/>
              </w:rPr>
              <w:t>Оценка по традиционной системе</w:t>
            </w:r>
          </w:p>
        </w:tc>
      </w:tr>
      <w:tr w:rsidR="00F9154D" w:rsidRPr="00A455E2" w:rsidTr="00F9154D">
        <w:tc>
          <w:tcPr>
            <w:tcW w:w="2552"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en-US" w:eastAsia="ru-RU"/>
              </w:rPr>
            </w:pPr>
            <w:r w:rsidRPr="00A455E2">
              <w:rPr>
                <w:rFonts w:ascii="Times New Roman" w:hAnsi="Times New Roman" w:cs="Times New Roman"/>
                <w:sz w:val="20"/>
                <w:szCs w:val="20"/>
              </w:rPr>
              <w:t>A</w:t>
            </w:r>
          </w:p>
        </w:tc>
        <w:tc>
          <w:tcPr>
            <w:tcW w:w="2055"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en-US" w:eastAsia="ru-RU"/>
              </w:rPr>
            </w:pPr>
            <w:r w:rsidRPr="00A455E2">
              <w:rPr>
                <w:rFonts w:ascii="Times New Roman" w:hAnsi="Times New Roman" w:cs="Times New Roman"/>
                <w:sz w:val="20"/>
                <w:szCs w:val="20"/>
              </w:rPr>
              <w:t>4</w:t>
            </w:r>
          </w:p>
        </w:tc>
        <w:tc>
          <w:tcPr>
            <w:tcW w:w="2056"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95-100</w:t>
            </w:r>
          </w:p>
        </w:tc>
        <w:tc>
          <w:tcPr>
            <w:tcW w:w="3402" w:type="dxa"/>
            <w:vMerge w:val="restart"/>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«Отлично»</w:t>
            </w:r>
          </w:p>
        </w:tc>
      </w:tr>
      <w:tr w:rsidR="00F9154D" w:rsidRPr="00A455E2" w:rsidTr="00F9154D">
        <w:tc>
          <w:tcPr>
            <w:tcW w:w="2552"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en-US" w:eastAsia="ru-RU"/>
              </w:rPr>
            </w:pPr>
            <w:r w:rsidRPr="00A455E2">
              <w:rPr>
                <w:rFonts w:ascii="Times New Roman" w:hAnsi="Times New Roman" w:cs="Times New Roman"/>
                <w:sz w:val="20"/>
                <w:szCs w:val="20"/>
              </w:rPr>
              <w:lastRenderedPageBreak/>
              <w:t>A-</w:t>
            </w:r>
          </w:p>
        </w:tc>
        <w:tc>
          <w:tcPr>
            <w:tcW w:w="2055"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en-US" w:eastAsia="ru-RU"/>
              </w:rPr>
            </w:pPr>
            <w:r w:rsidRPr="00A455E2">
              <w:rPr>
                <w:rFonts w:ascii="Times New Roman" w:hAnsi="Times New Roman" w:cs="Times New Roman"/>
                <w:sz w:val="20"/>
                <w:szCs w:val="20"/>
              </w:rPr>
              <w:t>3,67</w:t>
            </w:r>
          </w:p>
        </w:tc>
        <w:tc>
          <w:tcPr>
            <w:tcW w:w="2056"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90-94</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9154D" w:rsidRPr="00A455E2" w:rsidRDefault="00F9154D" w:rsidP="00A455E2">
            <w:pPr>
              <w:jc w:val="both"/>
              <w:rPr>
                <w:rFonts w:ascii="Times New Roman" w:eastAsia="Times New Roman" w:hAnsi="Times New Roman" w:cs="Times New Roman"/>
                <w:sz w:val="20"/>
                <w:szCs w:val="20"/>
                <w:lang w:val="kk-KZ" w:eastAsia="ru-RU"/>
              </w:rPr>
            </w:pPr>
          </w:p>
        </w:tc>
      </w:tr>
      <w:tr w:rsidR="00F9154D" w:rsidRPr="00A455E2" w:rsidTr="00F9154D">
        <w:tc>
          <w:tcPr>
            <w:tcW w:w="2552"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en-US" w:eastAsia="ru-RU"/>
              </w:rPr>
            </w:pPr>
            <w:r w:rsidRPr="00A455E2">
              <w:rPr>
                <w:rFonts w:ascii="Times New Roman" w:hAnsi="Times New Roman" w:cs="Times New Roman"/>
                <w:sz w:val="20"/>
                <w:szCs w:val="20"/>
              </w:rPr>
              <w:t>B+</w:t>
            </w:r>
          </w:p>
        </w:tc>
        <w:tc>
          <w:tcPr>
            <w:tcW w:w="2055"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3,33</w:t>
            </w:r>
          </w:p>
        </w:tc>
        <w:tc>
          <w:tcPr>
            <w:tcW w:w="2056"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85-89</w:t>
            </w:r>
          </w:p>
        </w:tc>
        <w:tc>
          <w:tcPr>
            <w:tcW w:w="3402" w:type="dxa"/>
            <w:vMerge w:val="restart"/>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«Хорошо»</w:t>
            </w:r>
          </w:p>
        </w:tc>
      </w:tr>
      <w:tr w:rsidR="00F9154D" w:rsidRPr="00A455E2" w:rsidTr="00F9154D">
        <w:tc>
          <w:tcPr>
            <w:tcW w:w="2552"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en-US" w:eastAsia="ru-RU"/>
              </w:rPr>
            </w:pPr>
            <w:r w:rsidRPr="00A455E2">
              <w:rPr>
                <w:rFonts w:ascii="Times New Roman" w:hAnsi="Times New Roman" w:cs="Times New Roman"/>
                <w:sz w:val="20"/>
                <w:szCs w:val="20"/>
              </w:rPr>
              <w:t>B</w:t>
            </w:r>
          </w:p>
        </w:tc>
        <w:tc>
          <w:tcPr>
            <w:tcW w:w="2055"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3</w:t>
            </w:r>
          </w:p>
        </w:tc>
        <w:tc>
          <w:tcPr>
            <w:tcW w:w="2056"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80-84</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9154D" w:rsidRPr="00A455E2" w:rsidRDefault="00F9154D" w:rsidP="00A455E2">
            <w:pPr>
              <w:jc w:val="both"/>
              <w:rPr>
                <w:rFonts w:ascii="Times New Roman" w:eastAsia="Times New Roman" w:hAnsi="Times New Roman" w:cs="Times New Roman"/>
                <w:sz w:val="20"/>
                <w:szCs w:val="20"/>
                <w:lang w:val="kk-KZ" w:eastAsia="ru-RU"/>
              </w:rPr>
            </w:pPr>
          </w:p>
        </w:tc>
      </w:tr>
      <w:tr w:rsidR="00F9154D" w:rsidRPr="00A455E2" w:rsidTr="00F9154D">
        <w:tc>
          <w:tcPr>
            <w:tcW w:w="2552"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en-US" w:eastAsia="ru-RU"/>
              </w:rPr>
            </w:pPr>
            <w:r w:rsidRPr="00A455E2">
              <w:rPr>
                <w:rFonts w:ascii="Times New Roman" w:hAnsi="Times New Roman" w:cs="Times New Roman"/>
                <w:sz w:val="20"/>
                <w:szCs w:val="20"/>
              </w:rPr>
              <w:t>B-</w:t>
            </w:r>
          </w:p>
        </w:tc>
        <w:tc>
          <w:tcPr>
            <w:tcW w:w="2055"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2,67</w:t>
            </w:r>
          </w:p>
        </w:tc>
        <w:tc>
          <w:tcPr>
            <w:tcW w:w="2056"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75-79</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9154D" w:rsidRPr="00A455E2" w:rsidRDefault="00F9154D" w:rsidP="00A455E2">
            <w:pPr>
              <w:jc w:val="both"/>
              <w:rPr>
                <w:rFonts w:ascii="Times New Roman" w:eastAsia="Times New Roman" w:hAnsi="Times New Roman" w:cs="Times New Roman"/>
                <w:sz w:val="20"/>
                <w:szCs w:val="20"/>
                <w:lang w:val="kk-KZ" w:eastAsia="ru-RU"/>
              </w:rPr>
            </w:pPr>
          </w:p>
        </w:tc>
      </w:tr>
      <w:tr w:rsidR="00F9154D" w:rsidRPr="00A455E2" w:rsidTr="00F9154D">
        <w:tc>
          <w:tcPr>
            <w:tcW w:w="2552"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en-US" w:eastAsia="ru-RU"/>
              </w:rPr>
            </w:pPr>
            <w:r w:rsidRPr="00A455E2">
              <w:rPr>
                <w:rFonts w:ascii="Times New Roman" w:hAnsi="Times New Roman" w:cs="Times New Roman"/>
                <w:sz w:val="20"/>
                <w:szCs w:val="20"/>
              </w:rPr>
              <w:t>C+</w:t>
            </w:r>
          </w:p>
        </w:tc>
        <w:tc>
          <w:tcPr>
            <w:tcW w:w="2055"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2,33</w:t>
            </w:r>
          </w:p>
        </w:tc>
        <w:tc>
          <w:tcPr>
            <w:tcW w:w="2056"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70-74</w:t>
            </w:r>
          </w:p>
        </w:tc>
        <w:tc>
          <w:tcPr>
            <w:tcW w:w="3402" w:type="dxa"/>
            <w:vMerge w:val="restart"/>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«Удовлетворительно»</w:t>
            </w:r>
          </w:p>
        </w:tc>
      </w:tr>
      <w:tr w:rsidR="00F9154D" w:rsidRPr="00A455E2" w:rsidTr="00F9154D">
        <w:tc>
          <w:tcPr>
            <w:tcW w:w="2552"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en-US" w:eastAsia="ru-RU"/>
              </w:rPr>
            </w:pPr>
            <w:r w:rsidRPr="00A455E2">
              <w:rPr>
                <w:rFonts w:ascii="Times New Roman" w:hAnsi="Times New Roman" w:cs="Times New Roman"/>
                <w:sz w:val="20"/>
                <w:szCs w:val="20"/>
              </w:rPr>
              <w:t>C</w:t>
            </w:r>
          </w:p>
        </w:tc>
        <w:tc>
          <w:tcPr>
            <w:tcW w:w="2055"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2</w:t>
            </w:r>
          </w:p>
        </w:tc>
        <w:tc>
          <w:tcPr>
            <w:tcW w:w="2056"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65-69</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9154D" w:rsidRPr="00A455E2" w:rsidRDefault="00F9154D" w:rsidP="00A455E2">
            <w:pPr>
              <w:jc w:val="both"/>
              <w:rPr>
                <w:rFonts w:ascii="Times New Roman" w:eastAsia="Times New Roman" w:hAnsi="Times New Roman" w:cs="Times New Roman"/>
                <w:sz w:val="20"/>
                <w:szCs w:val="20"/>
                <w:lang w:val="kk-KZ" w:eastAsia="ru-RU"/>
              </w:rPr>
            </w:pPr>
          </w:p>
        </w:tc>
      </w:tr>
      <w:tr w:rsidR="00F9154D" w:rsidRPr="00A455E2" w:rsidTr="00F9154D">
        <w:tc>
          <w:tcPr>
            <w:tcW w:w="2552"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en-US" w:eastAsia="ru-RU"/>
              </w:rPr>
            </w:pPr>
            <w:r w:rsidRPr="00A455E2">
              <w:rPr>
                <w:rFonts w:ascii="Times New Roman" w:hAnsi="Times New Roman" w:cs="Times New Roman"/>
                <w:sz w:val="20"/>
                <w:szCs w:val="20"/>
              </w:rPr>
              <w:t>C-</w:t>
            </w:r>
          </w:p>
        </w:tc>
        <w:tc>
          <w:tcPr>
            <w:tcW w:w="2055"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1,67</w:t>
            </w:r>
          </w:p>
        </w:tc>
        <w:tc>
          <w:tcPr>
            <w:tcW w:w="2056"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60-64</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9154D" w:rsidRPr="00A455E2" w:rsidRDefault="00F9154D" w:rsidP="00A455E2">
            <w:pPr>
              <w:jc w:val="both"/>
              <w:rPr>
                <w:rFonts w:ascii="Times New Roman" w:eastAsia="Times New Roman" w:hAnsi="Times New Roman" w:cs="Times New Roman"/>
                <w:sz w:val="20"/>
                <w:szCs w:val="20"/>
                <w:lang w:val="kk-KZ" w:eastAsia="ru-RU"/>
              </w:rPr>
            </w:pPr>
          </w:p>
        </w:tc>
      </w:tr>
      <w:tr w:rsidR="00F9154D" w:rsidRPr="00A455E2" w:rsidTr="00F9154D">
        <w:tc>
          <w:tcPr>
            <w:tcW w:w="2552"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en-US" w:eastAsia="ru-RU"/>
              </w:rPr>
            </w:pPr>
            <w:r w:rsidRPr="00A455E2">
              <w:rPr>
                <w:rFonts w:ascii="Times New Roman" w:hAnsi="Times New Roman" w:cs="Times New Roman"/>
                <w:sz w:val="20"/>
                <w:szCs w:val="20"/>
              </w:rPr>
              <w:t>D+</w:t>
            </w:r>
          </w:p>
        </w:tc>
        <w:tc>
          <w:tcPr>
            <w:tcW w:w="2055"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1,33</w:t>
            </w:r>
          </w:p>
        </w:tc>
        <w:tc>
          <w:tcPr>
            <w:tcW w:w="2056"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55-59</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9154D" w:rsidRPr="00A455E2" w:rsidRDefault="00F9154D" w:rsidP="00A455E2">
            <w:pPr>
              <w:jc w:val="both"/>
              <w:rPr>
                <w:rFonts w:ascii="Times New Roman" w:eastAsia="Times New Roman" w:hAnsi="Times New Roman" w:cs="Times New Roman"/>
                <w:sz w:val="20"/>
                <w:szCs w:val="20"/>
                <w:lang w:val="kk-KZ" w:eastAsia="ru-RU"/>
              </w:rPr>
            </w:pPr>
          </w:p>
        </w:tc>
      </w:tr>
      <w:tr w:rsidR="00F9154D" w:rsidRPr="00A455E2" w:rsidTr="00F9154D">
        <w:tc>
          <w:tcPr>
            <w:tcW w:w="2552"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en-US" w:eastAsia="ru-RU"/>
              </w:rPr>
            </w:pPr>
            <w:r w:rsidRPr="00A455E2">
              <w:rPr>
                <w:rFonts w:ascii="Times New Roman" w:hAnsi="Times New Roman" w:cs="Times New Roman"/>
                <w:sz w:val="20"/>
                <w:szCs w:val="20"/>
              </w:rPr>
              <w:t>D</w:t>
            </w:r>
          </w:p>
        </w:tc>
        <w:tc>
          <w:tcPr>
            <w:tcW w:w="2055"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1</w:t>
            </w:r>
          </w:p>
        </w:tc>
        <w:tc>
          <w:tcPr>
            <w:tcW w:w="2056"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50-54</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9154D" w:rsidRPr="00A455E2" w:rsidRDefault="00F9154D" w:rsidP="00A455E2">
            <w:pPr>
              <w:jc w:val="both"/>
              <w:rPr>
                <w:rFonts w:ascii="Times New Roman" w:eastAsia="Times New Roman" w:hAnsi="Times New Roman" w:cs="Times New Roman"/>
                <w:sz w:val="20"/>
                <w:szCs w:val="20"/>
                <w:lang w:val="kk-KZ" w:eastAsia="ru-RU"/>
              </w:rPr>
            </w:pPr>
          </w:p>
        </w:tc>
      </w:tr>
      <w:tr w:rsidR="00F9154D" w:rsidRPr="00A455E2" w:rsidTr="00F9154D">
        <w:tc>
          <w:tcPr>
            <w:tcW w:w="2552"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en-US" w:eastAsia="ru-RU"/>
              </w:rPr>
            </w:pPr>
            <w:r w:rsidRPr="00A455E2">
              <w:rPr>
                <w:rFonts w:ascii="Times New Roman" w:hAnsi="Times New Roman" w:cs="Times New Roman"/>
                <w:sz w:val="20"/>
                <w:szCs w:val="20"/>
              </w:rPr>
              <w:t>F</w:t>
            </w:r>
          </w:p>
        </w:tc>
        <w:tc>
          <w:tcPr>
            <w:tcW w:w="2055"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w:t>
            </w:r>
          </w:p>
        </w:tc>
        <w:tc>
          <w:tcPr>
            <w:tcW w:w="2056"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0-49</w:t>
            </w:r>
          </w:p>
        </w:tc>
        <w:tc>
          <w:tcPr>
            <w:tcW w:w="3402"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«Неудовлетворительно»</w:t>
            </w:r>
          </w:p>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(непроходная оценка)</w:t>
            </w:r>
          </w:p>
        </w:tc>
      </w:tr>
      <w:tr w:rsidR="00F9154D" w:rsidRPr="00A455E2" w:rsidTr="00F9154D">
        <w:tc>
          <w:tcPr>
            <w:tcW w:w="2552"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en-US" w:eastAsia="ru-RU"/>
              </w:rPr>
            </w:pPr>
            <w:r w:rsidRPr="00A455E2">
              <w:rPr>
                <w:rFonts w:ascii="Times New Roman" w:hAnsi="Times New Roman" w:cs="Times New Roman"/>
                <w:sz w:val="20"/>
                <w:szCs w:val="20"/>
              </w:rPr>
              <w:t>I</w:t>
            </w:r>
          </w:p>
        </w:tc>
        <w:tc>
          <w:tcPr>
            <w:tcW w:w="2055"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w:t>
            </w:r>
          </w:p>
        </w:tc>
        <w:tc>
          <w:tcPr>
            <w:tcW w:w="2056"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w:t>
            </w:r>
          </w:p>
        </w:tc>
        <w:tc>
          <w:tcPr>
            <w:tcW w:w="3402"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«Дисциплина не завершена»</w:t>
            </w:r>
          </w:p>
        </w:tc>
      </w:tr>
      <w:tr w:rsidR="00F9154D" w:rsidRPr="00A455E2" w:rsidTr="00F9154D">
        <w:tc>
          <w:tcPr>
            <w:tcW w:w="2552"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en-US" w:eastAsia="ru-RU"/>
              </w:rPr>
            </w:pPr>
            <w:r w:rsidRPr="00A455E2">
              <w:rPr>
                <w:rFonts w:ascii="Times New Roman" w:hAnsi="Times New Roman" w:cs="Times New Roman"/>
                <w:sz w:val="20"/>
                <w:szCs w:val="20"/>
              </w:rPr>
              <w:t>W</w:t>
            </w:r>
          </w:p>
        </w:tc>
        <w:tc>
          <w:tcPr>
            <w:tcW w:w="2055"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w:t>
            </w:r>
          </w:p>
        </w:tc>
        <w:tc>
          <w:tcPr>
            <w:tcW w:w="2056"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w:t>
            </w:r>
          </w:p>
        </w:tc>
        <w:tc>
          <w:tcPr>
            <w:tcW w:w="3402"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«Отказ от дисциплины»</w:t>
            </w:r>
          </w:p>
        </w:tc>
      </w:tr>
      <w:tr w:rsidR="00F9154D" w:rsidRPr="00A455E2" w:rsidTr="00F9154D">
        <w:tc>
          <w:tcPr>
            <w:tcW w:w="2552"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en-US" w:eastAsia="ru-RU"/>
              </w:rPr>
            </w:pPr>
            <w:r w:rsidRPr="00A455E2">
              <w:rPr>
                <w:rFonts w:ascii="Times New Roman" w:hAnsi="Times New Roman" w:cs="Times New Roman"/>
                <w:sz w:val="20"/>
                <w:szCs w:val="20"/>
              </w:rPr>
              <w:t>AW</w:t>
            </w:r>
          </w:p>
        </w:tc>
        <w:tc>
          <w:tcPr>
            <w:tcW w:w="2055"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w:t>
            </w:r>
          </w:p>
        </w:tc>
        <w:tc>
          <w:tcPr>
            <w:tcW w:w="2056"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w:t>
            </w:r>
          </w:p>
        </w:tc>
        <w:tc>
          <w:tcPr>
            <w:tcW w:w="3402"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«Отчислен с дисциплины»</w:t>
            </w:r>
          </w:p>
        </w:tc>
      </w:tr>
      <w:tr w:rsidR="00F9154D" w:rsidRPr="00A455E2" w:rsidTr="00F9154D">
        <w:tc>
          <w:tcPr>
            <w:tcW w:w="2552"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en-US" w:eastAsia="ru-RU"/>
              </w:rPr>
            </w:pPr>
            <w:r w:rsidRPr="00A455E2">
              <w:rPr>
                <w:rFonts w:ascii="Times New Roman" w:hAnsi="Times New Roman" w:cs="Times New Roman"/>
                <w:sz w:val="20"/>
                <w:szCs w:val="20"/>
              </w:rPr>
              <w:t>AU</w:t>
            </w:r>
          </w:p>
        </w:tc>
        <w:tc>
          <w:tcPr>
            <w:tcW w:w="2055"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w:t>
            </w:r>
          </w:p>
        </w:tc>
        <w:tc>
          <w:tcPr>
            <w:tcW w:w="2056"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w:t>
            </w:r>
          </w:p>
        </w:tc>
        <w:tc>
          <w:tcPr>
            <w:tcW w:w="3402"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«Дисциплина прослушана»</w:t>
            </w:r>
          </w:p>
        </w:tc>
      </w:tr>
      <w:tr w:rsidR="00F9154D" w:rsidRPr="00A455E2" w:rsidTr="00F9154D">
        <w:tc>
          <w:tcPr>
            <w:tcW w:w="2552"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en-US" w:eastAsia="ru-RU"/>
              </w:rPr>
            </w:pPr>
            <w:r w:rsidRPr="00A455E2">
              <w:rPr>
                <w:rFonts w:ascii="Times New Roman" w:hAnsi="Times New Roman" w:cs="Times New Roman"/>
                <w:sz w:val="20"/>
                <w:szCs w:val="20"/>
                <w:lang w:val="en-US"/>
              </w:rPr>
              <w:t>P/NP (Pass/No Pass)</w:t>
            </w:r>
          </w:p>
        </w:tc>
        <w:tc>
          <w:tcPr>
            <w:tcW w:w="2055"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w:t>
            </w:r>
          </w:p>
        </w:tc>
        <w:tc>
          <w:tcPr>
            <w:tcW w:w="2056"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65-100/0-64</w:t>
            </w:r>
          </w:p>
        </w:tc>
        <w:tc>
          <w:tcPr>
            <w:tcW w:w="3402" w:type="dxa"/>
            <w:tcBorders>
              <w:top w:val="single" w:sz="4" w:space="0" w:color="auto"/>
              <w:left w:val="single" w:sz="4" w:space="0" w:color="auto"/>
              <w:bottom w:val="single" w:sz="4" w:space="0" w:color="auto"/>
              <w:right w:val="single" w:sz="4" w:space="0" w:color="auto"/>
            </w:tcBorders>
            <w:hideMark/>
          </w:tcPr>
          <w:p w:rsidR="00F9154D" w:rsidRPr="00A455E2" w:rsidRDefault="00F9154D" w:rsidP="00A455E2">
            <w:pPr>
              <w:jc w:val="both"/>
              <w:rPr>
                <w:rFonts w:ascii="Times New Roman" w:eastAsia="Times New Roman" w:hAnsi="Times New Roman" w:cs="Times New Roman"/>
                <w:sz w:val="20"/>
                <w:szCs w:val="20"/>
                <w:lang w:val="kk-KZ" w:eastAsia="ru-RU"/>
              </w:rPr>
            </w:pPr>
            <w:r w:rsidRPr="00A455E2">
              <w:rPr>
                <w:rFonts w:ascii="Times New Roman" w:hAnsi="Times New Roman" w:cs="Times New Roman"/>
                <w:sz w:val="20"/>
                <w:szCs w:val="20"/>
                <w:lang w:val="kk-KZ"/>
              </w:rPr>
              <w:t>«Зачтено/не зачтено»</w:t>
            </w:r>
          </w:p>
        </w:tc>
      </w:tr>
    </w:tbl>
    <w:p w:rsidR="007E54E9" w:rsidRPr="007E54E9" w:rsidRDefault="007E54E9" w:rsidP="007E54E9">
      <w:pPr>
        <w:pStyle w:val="Normal1"/>
        <w:rPr>
          <w:rFonts w:ascii="Times New Roman" w:hAnsi="Times New Roman"/>
          <w:b/>
          <w:kern w:val="0"/>
          <w:sz w:val="20"/>
          <w:lang w:val="kk-KZ"/>
        </w:rPr>
      </w:pPr>
      <w:r w:rsidRPr="007E54E9">
        <w:rPr>
          <w:rFonts w:ascii="Times New Roman" w:hAnsi="Times New Roman"/>
          <w:b/>
          <w:kern w:val="0"/>
          <w:sz w:val="20"/>
          <w:lang w:val="kk-KZ"/>
        </w:rPr>
        <w:t xml:space="preserve">Білімді бағалау </w:t>
      </w:r>
    </w:p>
    <w:p w:rsidR="007E54E9" w:rsidRPr="007E54E9" w:rsidRDefault="007E54E9" w:rsidP="007E54E9">
      <w:pPr>
        <w:pStyle w:val="Normal1"/>
        <w:rPr>
          <w:rFonts w:ascii="Times New Roman" w:hAnsi="Times New Roman"/>
          <w:kern w:val="0"/>
          <w:sz w:val="20"/>
          <w:lang w:val="kk-KZ"/>
        </w:rPr>
      </w:pPr>
      <w:r w:rsidRPr="007E54E9">
        <w:rPr>
          <w:rFonts w:ascii="Times New Roman" w:hAnsi="Times New Roman"/>
          <w:kern w:val="0"/>
          <w:sz w:val="20"/>
          <w:lang w:val="kk-KZ"/>
        </w:rPr>
        <w:t>Барлығы 100%</w:t>
      </w:r>
    </w:p>
    <w:p w:rsidR="007E54E9" w:rsidRPr="007E54E9" w:rsidRDefault="007E54E9" w:rsidP="007E54E9">
      <w:pPr>
        <w:jc w:val="both"/>
        <w:rPr>
          <w:rFonts w:ascii="Times New Roman" w:hAnsi="Times New Roman" w:cs="Times New Roman"/>
          <w:sz w:val="20"/>
          <w:szCs w:val="20"/>
          <w:lang w:val="kk-KZ"/>
        </w:rPr>
      </w:pPr>
      <w:r w:rsidRPr="007E54E9">
        <w:rPr>
          <w:rFonts w:ascii="Times New Roman" w:hAnsi="Times New Roman" w:cs="Times New Roman"/>
          <w:sz w:val="20"/>
          <w:szCs w:val="20"/>
          <w:lang w:val="kk-KZ"/>
        </w:rPr>
        <w:t xml:space="preserve">     Магистрантардың семестр барысында 60 пайызға дейін балл жинай алады. Оның   40   пайызын  МӨЖ /МОӨЖ/ арқылы жинайды. 20 пайызы аралық бақылаудан алады. Қалған 40 пайызы емтиханда қойылады. Емтихан ауызша қабылданады.</w:t>
      </w:r>
    </w:p>
    <w:p w:rsidR="007E54E9" w:rsidRPr="007E54E9" w:rsidRDefault="007E54E9" w:rsidP="007E54E9">
      <w:pPr>
        <w:pStyle w:val="a6"/>
        <w:rPr>
          <w:bCs/>
          <w:sz w:val="20"/>
          <w:lang w:val="kk-KZ" w:eastAsia="zh-CN"/>
        </w:rPr>
      </w:pPr>
      <w:r w:rsidRPr="007E54E9">
        <w:rPr>
          <w:bCs/>
          <w:sz w:val="20"/>
          <w:lang w:val="kk-KZ" w:eastAsia="zh-CN"/>
        </w:rPr>
        <w:t>1 мерізімдік бақылау бойынша (ағымдық бақалуды қортындылау) -30% - 7 апта.</w:t>
      </w:r>
    </w:p>
    <w:p w:rsidR="007E54E9" w:rsidRPr="007E54E9" w:rsidRDefault="007E54E9" w:rsidP="007E54E9">
      <w:pPr>
        <w:pStyle w:val="a6"/>
        <w:rPr>
          <w:bCs/>
          <w:sz w:val="20"/>
          <w:lang w:val="kk-KZ" w:eastAsia="zh-CN"/>
        </w:rPr>
      </w:pPr>
      <w:r w:rsidRPr="007E54E9">
        <w:rPr>
          <w:bCs/>
          <w:sz w:val="20"/>
          <w:lang w:val="kk-KZ" w:eastAsia="zh-CN"/>
        </w:rPr>
        <w:t>2 мерізімдік бақылау бойынша (ағымдық бақылауды қортындылау) - 30% - 15 апта.</w:t>
      </w:r>
    </w:p>
    <w:p w:rsidR="007E54E9" w:rsidRPr="007E54E9" w:rsidRDefault="007E54E9" w:rsidP="007E54E9">
      <w:pPr>
        <w:pStyle w:val="a6"/>
        <w:rPr>
          <w:bCs/>
          <w:sz w:val="20"/>
          <w:lang w:val="kk-KZ" w:eastAsia="zh-CN"/>
        </w:rPr>
      </w:pPr>
      <w:r w:rsidRPr="007E54E9">
        <w:rPr>
          <w:sz w:val="20"/>
          <w:lang w:val="kk-KZ" w:eastAsia="zh-CN"/>
        </w:rPr>
        <w:t>Қортынды АБ және ағымдық бақылау нәтижелері жинақ қағидасы бойынша тізімдемеге қойылады, олар емтихан тапсыруға ресми рухсат ретінде танылады. Егер оқушы семестр бойында АБ және ағымдық бақылау бойынша жоғарғы бағаның (60%) жартысынан төмен жинаса онда ол емтиханға жіберілмейді.</w:t>
      </w:r>
    </w:p>
    <w:p w:rsidR="00F9154D" w:rsidRPr="00A455E2" w:rsidRDefault="00F9154D" w:rsidP="00A455E2">
      <w:pPr>
        <w:jc w:val="both"/>
        <w:rPr>
          <w:rFonts w:ascii="Times New Roman" w:hAnsi="Times New Roman" w:cs="Times New Roman"/>
          <w:b/>
          <w:bCs/>
          <w:sz w:val="20"/>
          <w:szCs w:val="20"/>
          <w:lang w:val="kk-KZ"/>
        </w:rPr>
      </w:pPr>
      <w:r w:rsidRPr="00A455E2">
        <w:rPr>
          <w:rFonts w:ascii="Times New Roman" w:hAnsi="Times New Roman" w:cs="Times New Roman"/>
          <w:b/>
          <w:sz w:val="20"/>
          <w:szCs w:val="20"/>
          <w:lang w:val="kk-KZ"/>
        </w:rPr>
        <w:t xml:space="preserve"> Магистранттардың тапсырма орындауына қойылатын талаптар</w:t>
      </w:r>
      <w:r w:rsidRPr="00A455E2">
        <w:rPr>
          <w:rFonts w:ascii="Times New Roman" w:hAnsi="Times New Roman" w:cs="Times New Roman"/>
          <w:b/>
          <w:bCs/>
          <w:sz w:val="20"/>
          <w:szCs w:val="20"/>
          <w:lang w:val="kk-KZ"/>
        </w:rPr>
        <w:t>:</w:t>
      </w:r>
    </w:p>
    <w:p w:rsidR="00F9154D" w:rsidRPr="00A455E2" w:rsidRDefault="00F9154D" w:rsidP="00A455E2">
      <w:pPr>
        <w:numPr>
          <w:ilvl w:val="0"/>
          <w:numId w:val="26"/>
        </w:numPr>
        <w:spacing w:after="0" w:line="240" w:lineRule="auto"/>
        <w:jc w:val="both"/>
        <w:rPr>
          <w:rFonts w:ascii="Times New Roman" w:hAnsi="Times New Roman" w:cs="Times New Roman"/>
          <w:sz w:val="20"/>
          <w:szCs w:val="20"/>
        </w:rPr>
      </w:pPr>
      <w:r w:rsidRPr="00A455E2">
        <w:rPr>
          <w:rFonts w:ascii="Times New Roman" w:hAnsi="Times New Roman" w:cs="Times New Roman"/>
          <w:sz w:val="20"/>
          <w:szCs w:val="20"/>
          <w:lang w:val="kk-KZ"/>
        </w:rPr>
        <w:t>дәріске қатысуға міндетті</w:t>
      </w:r>
      <w:r w:rsidRPr="00A455E2">
        <w:rPr>
          <w:rFonts w:ascii="Times New Roman" w:hAnsi="Times New Roman" w:cs="Times New Roman"/>
          <w:sz w:val="20"/>
          <w:szCs w:val="20"/>
        </w:rPr>
        <w:t>;</w:t>
      </w:r>
    </w:p>
    <w:p w:rsidR="00F9154D" w:rsidRPr="00A455E2" w:rsidRDefault="00F9154D" w:rsidP="00A455E2">
      <w:pPr>
        <w:numPr>
          <w:ilvl w:val="0"/>
          <w:numId w:val="26"/>
        </w:numPr>
        <w:spacing w:after="0" w:line="240" w:lineRule="auto"/>
        <w:jc w:val="both"/>
        <w:rPr>
          <w:rFonts w:ascii="Times New Roman" w:hAnsi="Times New Roman" w:cs="Times New Roman"/>
          <w:sz w:val="20"/>
          <w:szCs w:val="20"/>
        </w:rPr>
      </w:pPr>
      <w:r w:rsidRPr="00A455E2">
        <w:rPr>
          <w:rFonts w:ascii="Times New Roman" w:hAnsi="Times New Roman" w:cs="Times New Roman"/>
          <w:sz w:val="20"/>
          <w:szCs w:val="20"/>
        </w:rPr>
        <w:t>практи</w:t>
      </w:r>
      <w:r w:rsidRPr="00A455E2">
        <w:rPr>
          <w:rFonts w:ascii="Times New Roman" w:hAnsi="Times New Roman" w:cs="Times New Roman"/>
          <w:sz w:val="20"/>
          <w:szCs w:val="20"/>
          <w:lang w:val="kk-KZ"/>
        </w:rPr>
        <w:t>алық сабақтарда белсенді болу және  нәтиже (өнім) көрсету</w:t>
      </w:r>
      <w:r w:rsidRPr="00A455E2">
        <w:rPr>
          <w:rFonts w:ascii="Times New Roman" w:hAnsi="Times New Roman" w:cs="Times New Roman"/>
          <w:sz w:val="20"/>
          <w:szCs w:val="20"/>
        </w:rPr>
        <w:t>;</w:t>
      </w:r>
    </w:p>
    <w:p w:rsidR="00F9154D" w:rsidRPr="00A455E2" w:rsidRDefault="00F9154D" w:rsidP="00A455E2">
      <w:pPr>
        <w:numPr>
          <w:ilvl w:val="0"/>
          <w:numId w:val="26"/>
        </w:numPr>
        <w:spacing w:after="0" w:line="240" w:lineRule="auto"/>
        <w:jc w:val="both"/>
        <w:rPr>
          <w:rFonts w:ascii="Times New Roman" w:hAnsi="Times New Roman" w:cs="Times New Roman"/>
          <w:sz w:val="20"/>
          <w:szCs w:val="20"/>
          <w:lang w:val="en-US"/>
        </w:rPr>
      </w:pPr>
      <w:r w:rsidRPr="00A455E2">
        <w:rPr>
          <w:rFonts w:ascii="Times New Roman" w:hAnsi="Times New Roman" w:cs="Times New Roman"/>
          <w:sz w:val="20"/>
          <w:szCs w:val="20"/>
          <w:lang w:val="kk-KZ"/>
        </w:rPr>
        <w:t>негізгі қосымша әдебиеттері зерттеу</w:t>
      </w:r>
      <w:r w:rsidRPr="00A455E2">
        <w:rPr>
          <w:rFonts w:ascii="Times New Roman" w:hAnsi="Times New Roman" w:cs="Times New Roman"/>
          <w:sz w:val="20"/>
          <w:szCs w:val="20"/>
        </w:rPr>
        <w:t>;</w:t>
      </w:r>
    </w:p>
    <w:p w:rsidR="00F9154D" w:rsidRPr="00A455E2" w:rsidRDefault="00162BB7" w:rsidP="00A455E2">
      <w:pPr>
        <w:numPr>
          <w:ilvl w:val="0"/>
          <w:numId w:val="26"/>
        </w:numPr>
        <w:spacing w:after="0" w:line="240" w:lineRule="auto"/>
        <w:jc w:val="both"/>
        <w:rPr>
          <w:rFonts w:ascii="Times New Roman" w:hAnsi="Times New Roman" w:cs="Times New Roman"/>
          <w:sz w:val="20"/>
          <w:szCs w:val="20"/>
        </w:rPr>
      </w:pPr>
      <w:r>
        <w:rPr>
          <w:rFonts w:ascii="Times New Roman" w:hAnsi="Times New Roman" w:cs="Times New Roman"/>
          <w:sz w:val="20"/>
          <w:szCs w:val="20"/>
          <w:lang w:val="kk-KZ"/>
        </w:rPr>
        <w:t>М</w:t>
      </w:r>
      <w:r w:rsidR="00F9154D" w:rsidRPr="00A455E2">
        <w:rPr>
          <w:rFonts w:ascii="Times New Roman" w:hAnsi="Times New Roman" w:cs="Times New Roman"/>
          <w:sz w:val="20"/>
          <w:szCs w:val="20"/>
          <w:lang w:val="kk-KZ"/>
        </w:rPr>
        <w:t>ӨЖ орындау</w:t>
      </w:r>
      <w:r w:rsidR="00F9154D" w:rsidRPr="00A455E2">
        <w:rPr>
          <w:rFonts w:ascii="Times New Roman" w:hAnsi="Times New Roman" w:cs="Times New Roman"/>
          <w:sz w:val="20"/>
          <w:szCs w:val="20"/>
        </w:rPr>
        <w:t>;</w:t>
      </w:r>
    </w:p>
    <w:p w:rsidR="00F9154D" w:rsidRPr="00A455E2" w:rsidRDefault="00F9154D" w:rsidP="00A455E2">
      <w:pPr>
        <w:numPr>
          <w:ilvl w:val="0"/>
          <w:numId w:val="26"/>
        </w:numPr>
        <w:spacing w:after="0" w:line="240" w:lineRule="auto"/>
        <w:jc w:val="both"/>
        <w:rPr>
          <w:rFonts w:ascii="Times New Roman" w:hAnsi="Times New Roman" w:cs="Times New Roman"/>
          <w:sz w:val="20"/>
          <w:szCs w:val="20"/>
        </w:rPr>
      </w:pPr>
      <w:r w:rsidRPr="00A455E2">
        <w:rPr>
          <w:rFonts w:ascii="Times New Roman" w:hAnsi="Times New Roman" w:cs="Times New Roman"/>
          <w:sz w:val="20"/>
          <w:szCs w:val="20"/>
          <w:lang w:val="kk-KZ"/>
        </w:rPr>
        <w:t>Барлық тапсырмаларды өз уағында тапсыру</w:t>
      </w:r>
      <w:r w:rsidRPr="00A455E2">
        <w:rPr>
          <w:rFonts w:ascii="Times New Roman" w:hAnsi="Times New Roman" w:cs="Times New Roman"/>
          <w:sz w:val="20"/>
          <w:szCs w:val="20"/>
        </w:rPr>
        <w:t xml:space="preserve">. </w:t>
      </w:r>
    </w:p>
    <w:p w:rsidR="00F9154D" w:rsidRPr="00A455E2" w:rsidRDefault="00F9154D" w:rsidP="00A455E2">
      <w:pPr>
        <w:numPr>
          <w:ilvl w:val="0"/>
          <w:numId w:val="26"/>
        </w:numPr>
        <w:spacing w:after="0" w:line="240" w:lineRule="auto"/>
        <w:jc w:val="both"/>
        <w:rPr>
          <w:rFonts w:ascii="Times New Roman" w:hAnsi="Times New Roman" w:cs="Times New Roman"/>
          <w:sz w:val="20"/>
          <w:szCs w:val="20"/>
          <w:lang w:val="kk-KZ"/>
        </w:rPr>
      </w:pPr>
      <w:r w:rsidRPr="00A455E2">
        <w:rPr>
          <w:rFonts w:ascii="Times New Roman" w:hAnsi="Times New Roman" w:cs="Times New Roman"/>
          <w:b/>
          <w:bCs/>
          <w:sz w:val="20"/>
          <w:szCs w:val="20"/>
          <w:lang w:val="kk-KZ"/>
        </w:rPr>
        <w:t xml:space="preserve">МӨЖ-ді үш тапсырманы өз уағында тапсырмаса AW бағасы қойылады.  </w:t>
      </w:r>
    </w:p>
    <w:p w:rsidR="00F9154D" w:rsidRPr="00A455E2" w:rsidRDefault="00F9154D" w:rsidP="00A455E2">
      <w:pPr>
        <w:pStyle w:val="Normal1"/>
        <w:jc w:val="both"/>
        <w:rPr>
          <w:rFonts w:ascii="Times New Roman" w:hAnsi="Times New Roman"/>
          <w:b/>
          <w:kern w:val="0"/>
          <w:sz w:val="20"/>
        </w:rPr>
      </w:pPr>
      <w:r w:rsidRPr="00A455E2">
        <w:rPr>
          <w:rFonts w:ascii="Times New Roman" w:hAnsi="Times New Roman"/>
          <w:b/>
          <w:kern w:val="0"/>
          <w:sz w:val="20"/>
          <w:lang w:val="kk-KZ"/>
        </w:rPr>
        <w:t>К</w:t>
      </w:r>
      <w:r w:rsidRPr="00A455E2">
        <w:rPr>
          <w:rFonts w:ascii="Times New Roman" w:hAnsi="Times New Roman"/>
          <w:b/>
          <w:kern w:val="0"/>
          <w:sz w:val="20"/>
        </w:rPr>
        <w:t>урс</w:t>
      </w:r>
      <w:r w:rsidRPr="00A455E2">
        <w:rPr>
          <w:rFonts w:ascii="Times New Roman" w:hAnsi="Times New Roman"/>
          <w:b/>
          <w:kern w:val="0"/>
          <w:sz w:val="20"/>
          <w:lang w:val="kk-KZ"/>
        </w:rPr>
        <w:t xml:space="preserve"> саясаты</w:t>
      </w:r>
      <w:r w:rsidRPr="00A455E2">
        <w:rPr>
          <w:rFonts w:ascii="Times New Roman" w:hAnsi="Times New Roman"/>
          <w:b/>
          <w:kern w:val="0"/>
          <w:sz w:val="20"/>
        </w:rPr>
        <w:t>:</w:t>
      </w:r>
    </w:p>
    <w:p w:rsidR="00F9154D" w:rsidRPr="00A455E2" w:rsidRDefault="00F9154D" w:rsidP="00A455E2">
      <w:pPr>
        <w:pStyle w:val="Normal1"/>
        <w:jc w:val="both"/>
        <w:rPr>
          <w:rFonts w:ascii="Times New Roman" w:hAnsi="Times New Roman"/>
          <w:kern w:val="0"/>
          <w:sz w:val="20"/>
        </w:rPr>
      </w:pPr>
      <w:r w:rsidRPr="00A455E2">
        <w:rPr>
          <w:rFonts w:ascii="Times New Roman" w:hAnsi="Times New Roman"/>
          <w:kern w:val="0"/>
          <w:sz w:val="20"/>
        </w:rPr>
        <w:t xml:space="preserve"> </w:t>
      </w:r>
      <w:r w:rsidRPr="00A455E2">
        <w:rPr>
          <w:rFonts w:ascii="Times New Roman" w:hAnsi="Times New Roman"/>
          <w:kern w:val="0"/>
          <w:sz w:val="20"/>
          <w:lang w:val="kk-KZ"/>
        </w:rPr>
        <w:t>Студенттерге қойылатын талаптар</w:t>
      </w:r>
      <w:r w:rsidRPr="00A455E2">
        <w:rPr>
          <w:rFonts w:ascii="Times New Roman" w:hAnsi="Times New Roman"/>
          <w:kern w:val="0"/>
          <w:sz w:val="20"/>
        </w:rPr>
        <w:t xml:space="preserve">: </w:t>
      </w:r>
    </w:p>
    <w:p w:rsidR="00F9154D" w:rsidRPr="00A455E2" w:rsidRDefault="00F9154D" w:rsidP="00A455E2">
      <w:pPr>
        <w:pStyle w:val="Normal1"/>
        <w:numPr>
          <w:ilvl w:val="0"/>
          <w:numId w:val="27"/>
        </w:numPr>
        <w:jc w:val="both"/>
        <w:rPr>
          <w:rFonts w:ascii="Times New Roman" w:hAnsi="Times New Roman"/>
          <w:kern w:val="0"/>
          <w:sz w:val="20"/>
        </w:rPr>
      </w:pPr>
      <w:r w:rsidRPr="00A455E2">
        <w:rPr>
          <w:rFonts w:ascii="Times New Roman" w:hAnsi="Times New Roman"/>
          <w:kern w:val="0"/>
          <w:sz w:val="20"/>
          <w:lang w:val="kk-KZ"/>
        </w:rPr>
        <w:t>Егер студент 3 тен көп сабақ жіберсе  қортынды бақылаудан жоғары балл алуға үміттенбейді</w:t>
      </w:r>
      <w:r w:rsidRPr="00A455E2">
        <w:rPr>
          <w:rFonts w:ascii="Times New Roman" w:hAnsi="Times New Roman"/>
          <w:kern w:val="0"/>
          <w:sz w:val="20"/>
        </w:rPr>
        <w:t>;</w:t>
      </w:r>
    </w:p>
    <w:p w:rsidR="00F9154D" w:rsidRPr="00A455E2" w:rsidRDefault="00F9154D" w:rsidP="00A455E2">
      <w:pPr>
        <w:pStyle w:val="Normal1"/>
        <w:numPr>
          <w:ilvl w:val="0"/>
          <w:numId w:val="27"/>
        </w:numPr>
        <w:jc w:val="both"/>
        <w:rPr>
          <w:rFonts w:ascii="Times New Roman" w:hAnsi="Times New Roman"/>
          <w:kern w:val="0"/>
          <w:sz w:val="20"/>
        </w:rPr>
      </w:pPr>
      <w:r w:rsidRPr="00A455E2">
        <w:rPr>
          <w:rFonts w:ascii="Times New Roman" w:hAnsi="Times New Roman"/>
          <w:kern w:val="0"/>
          <w:sz w:val="20"/>
          <w:lang w:val="kk-KZ"/>
        </w:rPr>
        <w:t>Екі рет кешігу - бір жіберілген сабақ болып есептеледі</w:t>
      </w:r>
      <w:r w:rsidRPr="00A455E2">
        <w:rPr>
          <w:rFonts w:ascii="Times New Roman" w:hAnsi="Times New Roman"/>
          <w:kern w:val="0"/>
          <w:sz w:val="20"/>
        </w:rPr>
        <w:t xml:space="preserve">;   </w:t>
      </w:r>
    </w:p>
    <w:p w:rsidR="00F9154D" w:rsidRPr="00A455E2" w:rsidRDefault="00F9154D" w:rsidP="00A455E2">
      <w:pPr>
        <w:pStyle w:val="Normal1"/>
        <w:numPr>
          <w:ilvl w:val="0"/>
          <w:numId w:val="27"/>
        </w:numPr>
        <w:jc w:val="both"/>
        <w:rPr>
          <w:rFonts w:ascii="Times New Roman" w:hAnsi="Times New Roman"/>
          <w:kern w:val="0"/>
          <w:sz w:val="20"/>
        </w:rPr>
      </w:pPr>
      <w:r w:rsidRPr="00A455E2">
        <w:rPr>
          <w:rFonts w:ascii="Times New Roman" w:hAnsi="Times New Roman"/>
          <w:kern w:val="0"/>
          <w:sz w:val="20"/>
          <w:lang w:val="kk-KZ"/>
        </w:rPr>
        <w:t>Сабақ үстінде ұялы телефондарды өшіріп тастау керек</w:t>
      </w:r>
      <w:r w:rsidRPr="00A455E2">
        <w:rPr>
          <w:rFonts w:ascii="Times New Roman" w:hAnsi="Times New Roman"/>
          <w:kern w:val="0"/>
          <w:sz w:val="20"/>
        </w:rPr>
        <w:t>;</w:t>
      </w:r>
    </w:p>
    <w:p w:rsidR="00F9154D" w:rsidRPr="00A455E2" w:rsidRDefault="00F9154D" w:rsidP="00A455E2">
      <w:pPr>
        <w:pStyle w:val="Normal1"/>
        <w:numPr>
          <w:ilvl w:val="0"/>
          <w:numId w:val="27"/>
        </w:numPr>
        <w:jc w:val="both"/>
        <w:rPr>
          <w:rFonts w:ascii="Times New Roman" w:hAnsi="Times New Roman"/>
          <w:kern w:val="0"/>
          <w:sz w:val="20"/>
        </w:rPr>
      </w:pPr>
      <w:r w:rsidRPr="00A455E2">
        <w:rPr>
          <w:rFonts w:ascii="Times New Roman" w:hAnsi="Times New Roman"/>
          <w:kern w:val="0"/>
          <w:sz w:val="20"/>
          <w:lang w:val="kk-KZ"/>
        </w:rPr>
        <w:t>Сабақтан сұранбау керек</w:t>
      </w:r>
      <w:r w:rsidRPr="00A455E2">
        <w:rPr>
          <w:rFonts w:ascii="Times New Roman" w:hAnsi="Times New Roman"/>
          <w:kern w:val="0"/>
          <w:sz w:val="20"/>
        </w:rPr>
        <w:t xml:space="preserve">; </w:t>
      </w:r>
    </w:p>
    <w:p w:rsidR="00F9154D" w:rsidRPr="00A455E2" w:rsidRDefault="00F9154D" w:rsidP="00A455E2">
      <w:pPr>
        <w:pStyle w:val="Normal1"/>
        <w:numPr>
          <w:ilvl w:val="0"/>
          <w:numId w:val="28"/>
        </w:numPr>
        <w:jc w:val="both"/>
        <w:rPr>
          <w:rFonts w:ascii="Times New Roman" w:hAnsi="Times New Roman"/>
          <w:kern w:val="0"/>
          <w:sz w:val="20"/>
          <w:lang w:val="kk-KZ"/>
        </w:rPr>
      </w:pPr>
      <w:r w:rsidRPr="00A455E2">
        <w:rPr>
          <w:rFonts w:ascii="Times New Roman" w:hAnsi="Times New Roman"/>
          <w:kern w:val="0"/>
          <w:sz w:val="20"/>
          <w:lang w:val="kk-KZ"/>
        </w:rPr>
        <w:t>Сабақ үстінде сөйлеспеу керек.</w:t>
      </w:r>
      <w:r w:rsidRPr="00A455E2">
        <w:rPr>
          <w:rFonts w:ascii="Times New Roman" w:hAnsi="Times New Roman"/>
          <w:b/>
          <w:bCs/>
          <w:sz w:val="20"/>
          <w:lang w:val="kk-KZ"/>
        </w:rPr>
        <w:t xml:space="preserve"> </w:t>
      </w:r>
      <w:r w:rsidRPr="00A455E2">
        <w:rPr>
          <w:rFonts w:ascii="Times New Roman" w:hAnsi="Times New Roman"/>
          <w:sz w:val="20"/>
          <w:lang w:val="kk-KZ"/>
        </w:rPr>
        <w:t xml:space="preserve">     </w:t>
      </w:r>
      <w:r w:rsidRPr="00A455E2">
        <w:rPr>
          <w:rFonts w:ascii="Times New Roman" w:hAnsi="Times New Roman"/>
          <w:kern w:val="0"/>
          <w:sz w:val="20"/>
          <w:lang w:val="kk-KZ"/>
        </w:rPr>
        <w:t xml:space="preserve">  </w:t>
      </w:r>
    </w:p>
    <w:p w:rsidR="00F9154D" w:rsidRPr="00A455E2" w:rsidRDefault="00F9154D" w:rsidP="00A455E2">
      <w:pPr>
        <w:jc w:val="both"/>
        <w:rPr>
          <w:rFonts w:ascii="Times New Roman" w:hAnsi="Times New Roman" w:cs="Times New Roman"/>
          <w:sz w:val="20"/>
          <w:szCs w:val="20"/>
          <w:lang w:val="kk-KZ"/>
        </w:rPr>
      </w:pPr>
    </w:p>
    <w:p w:rsidR="00F9154D" w:rsidRPr="00A455E2" w:rsidRDefault="00F9154D" w:rsidP="00A455E2">
      <w:pPr>
        <w:jc w:val="both"/>
        <w:rPr>
          <w:rFonts w:ascii="Times New Roman" w:hAnsi="Times New Roman" w:cs="Times New Roman"/>
          <w:b/>
          <w:bCs/>
          <w:sz w:val="20"/>
          <w:szCs w:val="20"/>
          <w:lang w:val="kk-KZ"/>
        </w:rPr>
      </w:pPr>
      <w:r w:rsidRPr="00A455E2">
        <w:rPr>
          <w:rFonts w:ascii="Times New Roman" w:hAnsi="Times New Roman" w:cs="Times New Roman"/>
          <w:b/>
          <w:bCs/>
          <w:sz w:val="20"/>
          <w:szCs w:val="20"/>
          <w:lang w:val="kk-KZ"/>
        </w:rPr>
        <w:lastRenderedPageBreak/>
        <w:t>П</w:t>
      </w:r>
      <w:r w:rsidRPr="00A455E2">
        <w:rPr>
          <w:rFonts w:ascii="Times New Roman" w:hAnsi="Times New Roman" w:cs="Times New Roman"/>
          <w:b/>
          <w:bCs/>
          <w:sz w:val="20"/>
          <w:szCs w:val="20"/>
        </w:rPr>
        <w:t xml:space="preserve">оведения </w:t>
      </w:r>
      <w:r w:rsidRPr="00A455E2">
        <w:rPr>
          <w:rFonts w:ascii="Times New Roman" w:hAnsi="Times New Roman" w:cs="Times New Roman"/>
          <w:b/>
          <w:bCs/>
          <w:sz w:val="20"/>
          <w:szCs w:val="20"/>
          <w:lang w:val="kk-KZ"/>
        </w:rPr>
        <w:t>және</w:t>
      </w:r>
      <w:r w:rsidRPr="00A455E2">
        <w:rPr>
          <w:rFonts w:ascii="Times New Roman" w:hAnsi="Times New Roman" w:cs="Times New Roman"/>
          <w:b/>
          <w:bCs/>
          <w:sz w:val="20"/>
          <w:szCs w:val="20"/>
        </w:rPr>
        <w:t xml:space="preserve"> этики</w:t>
      </w:r>
      <w:r w:rsidRPr="00A455E2">
        <w:rPr>
          <w:rFonts w:ascii="Times New Roman" w:hAnsi="Times New Roman" w:cs="Times New Roman"/>
          <w:b/>
          <w:bCs/>
          <w:sz w:val="20"/>
          <w:szCs w:val="20"/>
          <w:lang w:val="kk-KZ"/>
        </w:rPr>
        <w:t>лық академиялық саясат</w:t>
      </w:r>
      <w:r w:rsidRPr="00A455E2">
        <w:rPr>
          <w:rFonts w:ascii="Times New Roman" w:hAnsi="Times New Roman" w:cs="Times New Roman"/>
          <w:bCs/>
          <w:sz w:val="20"/>
          <w:szCs w:val="20"/>
        </w:rPr>
        <w:t xml:space="preserve">. </w:t>
      </w:r>
      <w:r w:rsidRPr="00A455E2">
        <w:rPr>
          <w:rFonts w:ascii="Times New Roman" w:hAnsi="Times New Roman" w:cs="Times New Roman"/>
          <w:sz w:val="20"/>
          <w:szCs w:val="20"/>
        </w:rPr>
        <w:t>Д</w:t>
      </w:r>
      <w:r w:rsidRPr="00A455E2">
        <w:rPr>
          <w:rFonts w:ascii="Times New Roman" w:hAnsi="Times New Roman" w:cs="Times New Roman"/>
          <w:sz w:val="20"/>
          <w:szCs w:val="20"/>
          <w:lang w:val="kk-KZ"/>
        </w:rPr>
        <w:t>әрістер мен академиялық поведениелер қатаң талап етіледі. Лекция материалдарын жазу. Сабырлықпен басқаның пікірін тыңдау керек. Қарсы пікірді сыпайлықпен дұрыс жеткізу қажет. Плагиат пен басқадай шынайы емес жұмыс тапсыруға жол берілмейді. МӨЖ, аралық бақылау және қортынды емтиханда бір-біріне ымдауға, сыбырлап айтуға болмайды. Магистранттар курстың кез-келген ақпаратын жалған жасағандарға, санкцияланбаған Интернетке кіргені анықталса оған қортынды баға «F» қойылады.</w:t>
      </w:r>
    </w:p>
    <w:p w:rsidR="005D56ED" w:rsidRPr="00C761E4" w:rsidRDefault="00F9154D" w:rsidP="00C761E4">
      <w:pPr>
        <w:jc w:val="both"/>
        <w:rPr>
          <w:rFonts w:ascii="Times New Roman" w:hAnsi="Times New Roman" w:cs="Times New Roman"/>
          <w:sz w:val="20"/>
          <w:szCs w:val="20"/>
          <w:lang w:val="kk-KZ"/>
        </w:rPr>
      </w:pPr>
      <w:r w:rsidRPr="00A455E2">
        <w:rPr>
          <w:rFonts w:ascii="Times New Roman" w:hAnsi="Times New Roman" w:cs="Times New Roman"/>
          <w:b/>
          <w:bCs/>
          <w:sz w:val="20"/>
          <w:szCs w:val="20"/>
          <w:lang w:val="kk-KZ"/>
        </w:rPr>
        <w:t>Көмек:</w:t>
      </w:r>
      <w:r w:rsidRPr="00A455E2">
        <w:rPr>
          <w:rFonts w:ascii="Times New Roman" w:hAnsi="Times New Roman" w:cs="Times New Roman"/>
          <w:sz w:val="20"/>
          <w:szCs w:val="20"/>
          <w:lang w:val="kk-KZ"/>
        </w:rPr>
        <w:t xml:space="preserve"> Өзіндік жұмыс орындау барысында (МӨЖ) және оны тапсыру мен қорғауда, қосымша ақпараттар мен басқа да мәселелерды түсіндіру ажет болғанда, оқытушы өзінің кеңес сағаттында көмек көрсетеді.  </w:t>
      </w:r>
    </w:p>
    <w:p w:rsidR="00BB7013" w:rsidRPr="0037581C" w:rsidRDefault="00222FC2" w:rsidP="00C761E4">
      <w:pPr>
        <w:pStyle w:val="3"/>
        <w:rPr>
          <w:b/>
          <w:u w:val="none"/>
          <w:lang w:val="kk-KZ"/>
        </w:rPr>
      </w:pPr>
      <w:r w:rsidRPr="0037581C">
        <w:rPr>
          <w:b/>
          <w:u w:val="none"/>
          <w:lang w:val="kk-KZ"/>
        </w:rPr>
        <w:t>«ОРТАЛЫҚ АЗИЯДАҒЫ АЙМАҚТЫҚ ЫНТЫМАҚТАСТЫҚ ЖӘНЕ ГЕОСАЯСАТ (теориялық негіздер)» ПӘНІНІҢ МӨЖ/МӨЖО/ ТАПСЫРМАЛАР МЕН ӘДІСТЕМЕЛІК  НҰСҚАУ МЕН ТАПСЫРМАЛАР</w:t>
      </w:r>
    </w:p>
    <w:tbl>
      <w:tblPr>
        <w:tblW w:w="0" w:type="auto"/>
        <w:tblLayout w:type="fixed"/>
        <w:tblLook w:val="01E0"/>
      </w:tblPr>
      <w:tblGrid>
        <w:gridCol w:w="6228"/>
        <w:gridCol w:w="3240"/>
      </w:tblGrid>
      <w:tr w:rsidR="00BB7013" w:rsidRPr="0037581C" w:rsidTr="00BB7013">
        <w:tc>
          <w:tcPr>
            <w:tcW w:w="6228" w:type="dxa"/>
            <w:hideMark/>
          </w:tcPr>
          <w:p w:rsidR="00BB7013" w:rsidRPr="0037581C" w:rsidRDefault="00BB7013" w:rsidP="00EF2E2A">
            <w:pPr>
              <w:pStyle w:val="11"/>
              <w:ind w:firstLine="0"/>
              <w:rPr>
                <w:b/>
                <w:sz w:val="20"/>
                <w:lang w:val="kk-KZ"/>
              </w:rPr>
            </w:pPr>
            <w:r w:rsidRPr="0037581C">
              <w:rPr>
                <w:b/>
                <w:sz w:val="20"/>
                <w:lang w:val="kk-KZ"/>
              </w:rPr>
              <w:t>Тапсырмалар</w:t>
            </w:r>
          </w:p>
        </w:tc>
        <w:tc>
          <w:tcPr>
            <w:tcW w:w="3240" w:type="dxa"/>
          </w:tcPr>
          <w:p w:rsidR="00BB7013" w:rsidRPr="0037581C" w:rsidRDefault="00BB7013">
            <w:pPr>
              <w:pStyle w:val="11"/>
              <w:rPr>
                <w:b/>
                <w:sz w:val="20"/>
                <w:lang w:val="kk-KZ"/>
              </w:rPr>
            </w:pPr>
            <w:r w:rsidRPr="0037581C">
              <w:rPr>
                <w:b/>
                <w:sz w:val="20"/>
                <w:lang w:val="kk-KZ"/>
              </w:rPr>
              <w:t>Әдістемелік нұсқау</w:t>
            </w:r>
          </w:p>
          <w:p w:rsidR="00BB7013" w:rsidRPr="0037581C" w:rsidRDefault="00BB7013">
            <w:pPr>
              <w:pStyle w:val="11"/>
              <w:rPr>
                <w:b/>
                <w:sz w:val="20"/>
                <w:lang w:val="kk-KZ"/>
              </w:rPr>
            </w:pPr>
          </w:p>
        </w:tc>
      </w:tr>
      <w:tr w:rsidR="00BB7013" w:rsidRPr="0037581C" w:rsidTr="00BB7013">
        <w:trPr>
          <w:trHeight w:val="810"/>
        </w:trPr>
        <w:tc>
          <w:tcPr>
            <w:tcW w:w="6228" w:type="dxa"/>
            <w:hideMark/>
          </w:tcPr>
          <w:p w:rsidR="00BB7013" w:rsidRPr="0037581C" w:rsidRDefault="00BB7013">
            <w:pPr>
              <w:pStyle w:val="11"/>
              <w:rPr>
                <w:bCs/>
                <w:color w:val="000000"/>
                <w:sz w:val="20"/>
                <w:lang w:val="kk-KZ"/>
              </w:rPr>
            </w:pPr>
            <w:r w:rsidRPr="0037581C">
              <w:rPr>
                <w:b/>
                <w:sz w:val="20"/>
                <w:lang w:val="kk-KZ"/>
              </w:rPr>
              <w:t xml:space="preserve">  МӨЖ 1. </w:t>
            </w:r>
            <w:r w:rsidR="005D2F25" w:rsidRPr="0037581C">
              <w:rPr>
                <w:sz w:val="20"/>
                <w:lang w:val="kk-KZ"/>
              </w:rPr>
              <w:t>ОА аймағындағы жаңа саяси орта  туралы түсін</w:t>
            </w:r>
            <w:r w:rsidR="0074370D" w:rsidRPr="0037581C">
              <w:rPr>
                <w:sz w:val="20"/>
                <w:lang w:val="kk-KZ"/>
              </w:rPr>
              <w:t>ік</w:t>
            </w:r>
            <w:r w:rsidR="005D2F25" w:rsidRPr="0037581C">
              <w:rPr>
                <w:sz w:val="20"/>
                <w:lang w:val="kk-KZ"/>
              </w:rPr>
              <w:t>тер (ауызша баяндауы).</w:t>
            </w:r>
          </w:p>
          <w:p w:rsidR="005E6333" w:rsidRPr="0037581C" w:rsidRDefault="00BB7013" w:rsidP="005E6333">
            <w:pPr>
              <w:pStyle w:val="a5"/>
              <w:numPr>
                <w:ilvl w:val="0"/>
                <w:numId w:val="29"/>
              </w:numPr>
              <w:spacing w:before="0" w:beforeAutospacing="0" w:after="0" w:afterAutospacing="0"/>
              <w:jc w:val="both"/>
              <w:rPr>
                <w:bCs/>
                <w:color w:val="000000"/>
                <w:sz w:val="20"/>
                <w:szCs w:val="20"/>
                <w:lang w:val="kk-KZ"/>
              </w:rPr>
            </w:pPr>
            <w:r w:rsidRPr="0037581C">
              <w:rPr>
                <w:sz w:val="20"/>
                <w:szCs w:val="20"/>
                <w:lang w:val="kk-KZ"/>
              </w:rPr>
              <w:t xml:space="preserve">ОА </w:t>
            </w:r>
            <w:r w:rsidR="008730F9" w:rsidRPr="0037581C">
              <w:rPr>
                <w:sz w:val="20"/>
                <w:szCs w:val="20"/>
                <w:lang w:val="kk-KZ"/>
              </w:rPr>
              <w:t>аймағындағы жаңа саяси жүйені</w:t>
            </w:r>
            <w:r w:rsidR="008A7CFE" w:rsidRPr="0037581C">
              <w:rPr>
                <w:sz w:val="20"/>
                <w:szCs w:val="20"/>
                <w:lang w:val="kk-KZ"/>
              </w:rPr>
              <w:t>ң қалыптасуы</w:t>
            </w:r>
            <w:r w:rsidRPr="0037581C">
              <w:rPr>
                <w:sz w:val="20"/>
                <w:szCs w:val="20"/>
                <w:lang w:val="kk-KZ"/>
              </w:rPr>
              <w:t>;</w:t>
            </w:r>
            <w:r w:rsidR="008A7CFE" w:rsidRPr="0037581C">
              <w:rPr>
                <w:bCs/>
                <w:color w:val="000000"/>
                <w:sz w:val="20"/>
                <w:szCs w:val="20"/>
                <w:lang w:val="kk-KZ"/>
              </w:rPr>
              <w:t xml:space="preserve">                                          </w:t>
            </w:r>
            <w:r w:rsidR="005E6333" w:rsidRPr="0037581C">
              <w:rPr>
                <w:bCs/>
                <w:color w:val="000000"/>
                <w:sz w:val="20"/>
                <w:szCs w:val="20"/>
                <w:lang w:val="kk-KZ"/>
              </w:rPr>
              <w:t xml:space="preserve">                            </w:t>
            </w:r>
            <w:r w:rsidR="008A7CFE" w:rsidRPr="0037581C">
              <w:rPr>
                <w:bCs/>
                <w:color w:val="000000"/>
                <w:sz w:val="20"/>
                <w:szCs w:val="20"/>
                <w:lang w:val="kk-KZ"/>
              </w:rPr>
              <w:t>2.</w:t>
            </w:r>
            <w:r w:rsidRPr="0037581C">
              <w:rPr>
                <w:sz w:val="20"/>
                <w:szCs w:val="20"/>
                <w:lang w:val="kk-KZ"/>
              </w:rPr>
              <w:t xml:space="preserve">ОА </w:t>
            </w:r>
            <w:r w:rsidR="008730F9" w:rsidRPr="0037581C">
              <w:rPr>
                <w:sz w:val="20"/>
                <w:szCs w:val="20"/>
                <w:lang w:val="kk-KZ"/>
              </w:rPr>
              <w:t xml:space="preserve">аймағындағы жаңа </w:t>
            </w:r>
            <w:r w:rsidR="005E6333" w:rsidRPr="0037581C">
              <w:rPr>
                <w:sz w:val="20"/>
                <w:szCs w:val="20"/>
                <w:lang w:val="kk-KZ"/>
              </w:rPr>
              <w:t>мемлекеттердің бетпе бет келген халықаралық саяси жағдайы геоэконмикалық жағдайы</w:t>
            </w:r>
            <w:r w:rsidRPr="0037581C">
              <w:rPr>
                <w:sz w:val="20"/>
                <w:szCs w:val="20"/>
                <w:lang w:val="kk-KZ"/>
              </w:rPr>
              <w:t>;</w:t>
            </w:r>
          </w:p>
          <w:p w:rsidR="00BB7013" w:rsidRPr="0037581C" w:rsidRDefault="005E6333" w:rsidP="005E6333">
            <w:pPr>
              <w:pStyle w:val="a5"/>
              <w:spacing w:before="0" w:beforeAutospacing="0" w:after="0" w:afterAutospacing="0"/>
              <w:ind w:left="360"/>
              <w:jc w:val="both"/>
              <w:rPr>
                <w:bCs/>
                <w:color w:val="000000"/>
                <w:sz w:val="20"/>
                <w:szCs w:val="20"/>
                <w:lang w:val="kk-KZ"/>
              </w:rPr>
            </w:pPr>
            <w:r w:rsidRPr="0037581C">
              <w:rPr>
                <w:sz w:val="20"/>
                <w:szCs w:val="20"/>
                <w:lang w:val="kk-KZ"/>
              </w:rPr>
              <w:t xml:space="preserve">3.ОА аймағындағы </w:t>
            </w:r>
            <w:r w:rsidR="00E41A00" w:rsidRPr="0037581C">
              <w:rPr>
                <w:sz w:val="20"/>
                <w:szCs w:val="20"/>
                <w:lang w:val="kk-KZ"/>
              </w:rPr>
              <w:t>қоғамдық саяси жағдайдың ерекшелігі.</w:t>
            </w:r>
          </w:p>
        </w:tc>
        <w:tc>
          <w:tcPr>
            <w:tcW w:w="3240" w:type="dxa"/>
            <w:hideMark/>
          </w:tcPr>
          <w:p w:rsidR="00BB7013" w:rsidRPr="0037581C" w:rsidRDefault="00BB7013">
            <w:pPr>
              <w:pStyle w:val="11"/>
              <w:rPr>
                <w:sz w:val="20"/>
                <w:lang w:val="kk-KZ"/>
              </w:rPr>
            </w:pPr>
            <w:r w:rsidRPr="0037581C">
              <w:rPr>
                <w:sz w:val="20"/>
                <w:lang w:val="kk-KZ"/>
              </w:rPr>
              <w:t xml:space="preserve">Ауызша хабарламалар әзірлеу барысында студенттердің ғылыми, аналитикалық құжаттар мен ақпараттарды сараптай білу дағдысын қалыптастыру. </w:t>
            </w:r>
          </w:p>
        </w:tc>
      </w:tr>
      <w:tr w:rsidR="00BB7013" w:rsidRPr="0037581C" w:rsidTr="00BB7013">
        <w:trPr>
          <w:trHeight w:val="870"/>
        </w:trPr>
        <w:tc>
          <w:tcPr>
            <w:tcW w:w="6228" w:type="dxa"/>
          </w:tcPr>
          <w:p w:rsidR="00BB7013" w:rsidRPr="0037581C" w:rsidRDefault="00BB7013">
            <w:pPr>
              <w:pStyle w:val="11"/>
              <w:rPr>
                <w:sz w:val="20"/>
                <w:lang w:val="kk-KZ"/>
              </w:rPr>
            </w:pPr>
            <w:r w:rsidRPr="0037581C">
              <w:rPr>
                <w:b/>
                <w:sz w:val="20"/>
                <w:lang w:val="kk-KZ"/>
              </w:rPr>
              <w:t xml:space="preserve">    МӨЖ 2. </w:t>
            </w:r>
            <w:r w:rsidR="001711D1" w:rsidRPr="0037581C">
              <w:rPr>
                <w:sz w:val="20"/>
                <w:lang w:val="kk-KZ"/>
              </w:rPr>
              <w:t>ОА аймағындағы табиғи ресурстарды игеруге Ұлы державалардың салған инвестициялары (жазбаша баяндау).</w:t>
            </w:r>
          </w:p>
          <w:p w:rsidR="00BB7013" w:rsidRPr="0037581C" w:rsidRDefault="00BB7013">
            <w:pPr>
              <w:pStyle w:val="a6"/>
              <w:ind w:right="504" w:firstLine="0"/>
              <w:rPr>
                <w:sz w:val="20"/>
                <w:lang w:val="kk-KZ"/>
              </w:rPr>
            </w:pPr>
            <w:r w:rsidRPr="0037581C">
              <w:rPr>
                <w:sz w:val="20"/>
                <w:lang w:val="kk-KZ"/>
              </w:rPr>
              <w:t xml:space="preserve">1.ОА </w:t>
            </w:r>
            <w:r w:rsidR="009C733A" w:rsidRPr="0037581C">
              <w:rPr>
                <w:sz w:val="20"/>
                <w:lang w:val="kk-KZ"/>
              </w:rPr>
              <w:t xml:space="preserve">табиғи ресурсытардың орналасуы </w:t>
            </w:r>
            <w:r w:rsidRPr="0037581C">
              <w:rPr>
                <w:sz w:val="20"/>
                <w:lang w:val="kk-KZ"/>
              </w:rPr>
              <w:t>өндір</w:t>
            </w:r>
            <w:r w:rsidR="009C733A" w:rsidRPr="0037581C">
              <w:rPr>
                <w:sz w:val="20"/>
                <w:lang w:val="kk-KZ"/>
              </w:rPr>
              <w:t>іс</w:t>
            </w:r>
            <w:r w:rsidRPr="0037581C">
              <w:rPr>
                <w:sz w:val="20"/>
                <w:lang w:val="kk-KZ"/>
              </w:rPr>
              <w:t>;</w:t>
            </w:r>
          </w:p>
          <w:p w:rsidR="00BB7013" w:rsidRPr="0037581C" w:rsidRDefault="00BB7013">
            <w:pPr>
              <w:pStyle w:val="a6"/>
              <w:ind w:right="504" w:firstLine="0"/>
              <w:rPr>
                <w:sz w:val="20"/>
                <w:lang w:val="kk-KZ"/>
              </w:rPr>
            </w:pPr>
            <w:r w:rsidRPr="0037581C">
              <w:rPr>
                <w:sz w:val="20"/>
                <w:lang w:val="kk-KZ"/>
              </w:rPr>
              <w:t>2. ОА</w:t>
            </w:r>
            <w:r w:rsidR="00037CCF" w:rsidRPr="0037581C">
              <w:rPr>
                <w:sz w:val="20"/>
                <w:lang w:val="kk-KZ"/>
              </w:rPr>
              <w:t xml:space="preserve"> аймағына АҚШ-тың қызығушылығы</w:t>
            </w:r>
            <w:r w:rsidRPr="0037581C">
              <w:rPr>
                <w:sz w:val="20"/>
                <w:lang w:val="kk-KZ"/>
              </w:rPr>
              <w:t>.</w:t>
            </w:r>
          </w:p>
          <w:p w:rsidR="00BB7013" w:rsidRPr="0037581C" w:rsidRDefault="00BB7013">
            <w:pPr>
              <w:pStyle w:val="a6"/>
              <w:ind w:right="504" w:firstLine="0"/>
              <w:rPr>
                <w:sz w:val="20"/>
                <w:lang w:val="kk-KZ"/>
              </w:rPr>
            </w:pPr>
            <w:r w:rsidRPr="0037581C">
              <w:rPr>
                <w:sz w:val="20"/>
                <w:lang w:val="kk-KZ"/>
              </w:rPr>
              <w:t xml:space="preserve">3. ОА </w:t>
            </w:r>
            <w:r w:rsidR="00037CCF" w:rsidRPr="0037581C">
              <w:rPr>
                <w:sz w:val="20"/>
                <w:lang w:val="kk-KZ"/>
              </w:rPr>
              <w:t>аймағына Батыс елдерінің қзығуының сыры</w:t>
            </w:r>
            <w:r w:rsidRPr="0037581C">
              <w:rPr>
                <w:sz w:val="20"/>
                <w:lang w:val="kk-KZ"/>
              </w:rPr>
              <w:t>.</w:t>
            </w:r>
          </w:p>
          <w:p w:rsidR="00BB7013" w:rsidRPr="0037581C" w:rsidRDefault="00BB7013">
            <w:pPr>
              <w:pStyle w:val="11"/>
              <w:rPr>
                <w:b/>
                <w:sz w:val="20"/>
                <w:lang w:val="kk-KZ"/>
              </w:rPr>
            </w:pPr>
          </w:p>
        </w:tc>
        <w:tc>
          <w:tcPr>
            <w:tcW w:w="3240" w:type="dxa"/>
            <w:hideMark/>
          </w:tcPr>
          <w:p w:rsidR="00BB7013" w:rsidRPr="0037581C" w:rsidRDefault="00954A2B">
            <w:pPr>
              <w:pStyle w:val="11"/>
              <w:rPr>
                <w:sz w:val="20"/>
                <w:lang w:val="kk-KZ"/>
              </w:rPr>
            </w:pPr>
            <w:r w:rsidRPr="0037581C">
              <w:rPr>
                <w:sz w:val="20"/>
                <w:lang w:val="kk-KZ"/>
              </w:rPr>
              <w:t>Аймақтың геосаяси және геоэкономика</w:t>
            </w:r>
            <w:r w:rsidR="00C514A9" w:rsidRPr="0037581C">
              <w:rPr>
                <w:sz w:val="20"/>
                <w:lang w:val="kk-KZ"/>
              </w:rPr>
              <w:t xml:space="preserve"> ерекшеліктеріне комплекесті талдау  тәсілдерін қолдана білу.</w:t>
            </w:r>
            <w:r w:rsidR="00CA2770" w:rsidRPr="0037581C">
              <w:rPr>
                <w:sz w:val="20"/>
                <w:lang w:val="kk-KZ"/>
              </w:rPr>
              <w:t xml:space="preserve"> Жазбасша баяндама дайындау.</w:t>
            </w:r>
          </w:p>
        </w:tc>
      </w:tr>
      <w:tr w:rsidR="00BB7013" w:rsidRPr="0037581C" w:rsidTr="00BB7013">
        <w:trPr>
          <w:trHeight w:val="810"/>
        </w:trPr>
        <w:tc>
          <w:tcPr>
            <w:tcW w:w="6228" w:type="dxa"/>
          </w:tcPr>
          <w:p w:rsidR="00BB7013" w:rsidRPr="0037581C" w:rsidRDefault="00BB7013">
            <w:pPr>
              <w:pStyle w:val="11"/>
              <w:ind w:firstLine="3"/>
              <w:rPr>
                <w:sz w:val="20"/>
                <w:lang w:val="kk-KZ"/>
              </w:rPr>
            </w:pPr>
            <w:r w:rsidRPr="0037581C">
              <w:rPr>
                <w:b/>
                <w:sz w:val="20"/>
                <w:lang w:val="kk-KZ"/>
              </w:rPr>
              <w:t xml:space="preserve">         МӨЖ 3.</w:t>
            </w:r>
            <w:r w:rsidRPr="0037581C">
              <w:rPr>
                <w:sz w:val="20"/>
                <w:lang w:val="kk-KZ"/>
              </w:rPr>
              <w:t xml:space="preserve"> </w:t>
            </w:r>
            <w:r w:rsidR="001A1692" w:rsidRPr="0037581C">
              <w:rPr>
                <w:sz w:val="20"/>
                <w:lang w:val="kk-KZ"/>
              </w:rPr>
              <w:t>АО елдерінің геоэконмикалық саясатының ерекшеліктері (ауызша түрінде).</w:t>
            </w:r>
          </w:p>
          <w:p w:rsidR="00BB7013" w:rsidRPr="0037581C" w:rsidRDefault="00BB7013">
            <w:pPr>
              <w:pStyle w:val="a6"/>
              <w:ind w:right="505" w:firstLine="0"/>
              <w:rPr>
                <w:sz w:val="20"/>
                <w:lang w:val="kk-KZ"/>
              </w:rPr>
            </w:pPr>
            <w:r w:rsidRPr="0037581C">
              <w:rPr>
                <w:sz w:val="20"/>
                <w:lang w:val="kk-KZ"/>
              </w:rPr>
              <w:t xml:space="preserve">1.Қазақстанның </w:t>
            </w:r>
            <w:r w:rsidR="001A1692" w:rsidRPr="0037581C">
              <w:rPr>
                <w:sz w:val="20"/>
                <w:lang w:val="kk-KZ"/>
              </w:rPr>
              <w:t>геоэкономикалық саясит</w:t>
            </w:r>
            <w:r w:rsidRPr="0037581C">
              <w:rPr>
                <w:sz w:val="20"/>
                <w:lang w:val="kk-KZ"/>
              </w:rPr>
              <w:t xml:space="preserve">ы; </w:t>
            </w:r>
          </w:p>
          <w:p w:rsidR="00BB7013" w:rsidRPr="0037581C" w:rsidRDefault="00BB7013">
            <w:pPr>
              <w:pStyle w:val="a6"/>
              <w:ind w:right="505" w:firstLine="0"/>
              <w:rPr>
                <w:sz w:val="20"/>
                <w:lang w:val="kk-KZ"/>
              </w:rPr>
            </w:pPr>
            <w:r w:rsidRPr="0037581C">
              <w:rPr>
                <w:sz w:val="20"/>
                <w:lang w:val="kk-KZ"/>
              </w:rPr>
              <w:t>2.Өз</w:t>
            </w:r>
            <w:r w:rsidR="001A1692" w:rsidRPr="0037581C">
              <w:rPr>
                <w:sz w:val="20"/>
                <w:lang w:val="kk-KZ"/>
              </w:rPr>
              <w:t xml:space="preserve">бекстанның </w:t>
            </w:r>
            <w:r w:rsidR="00EF2E2A" w:rsidRPr="0037581C">
              <w:rPr>
                <w:sz w:val="20"/>
                <w:lang w:val="kk-KZ"/>
              </w:rPr>
              <w:t>геоэкономикалық саяситы;</w:t>
            </w:r>
            <w:r w:rsidRPr="0037581C">
              <w:rPr>
                <w:sz w:val="20"/>
                <w:lang w:val="kk-KZ"/>
              </w:rPr>
              <w:t xml:space="preserve">; </w:t>
            </w:r>
          </w:p>
          <w:p w:rsidR="00BB7013" w:rsidRPr="0037581C" w:rsidRDefault="00BB7013">
            <w:pPr>
              <w:pStyle w:val="a6"/>
              <w:ind w:right="505" w:firstLine="0"/>
              <w:rPr>
                <w:sz w:val="20"/>
                <w:lang w:val="kk-KZ"/>
              </w:rPr>
            </w:pPr>
            <w:r w:rsidRPr="0037581C">
              <w:rPr>
                <w:sz w:val="20"/>
                <w:lang w:val="kk-KZ"/>
              </w:rPr>
              <w:t>3.Қы</w:t>
            </w:r>
            <w:r w:rsidR="00EF2E2A" w:rsidRPr="0037581C">
              <w:rPr>
                <w:sz w:val="20"/>
                <w:lang w:val="kk-KZ"/>
              </w:rPr>
              <w:t>рңызстаның геоэкономикалық саяситы</w:t>
            </w:r>
          </w:p>
          <w:p w:rsidR="00BB7013" w:rsidRPr="0037581C" w:rsidRDefault="00BB7013">
            <w:pPr>
              <w:pStyle w:val="a6"/>
              <w:ind w:right="505" w:firstLine="0"/>
              <w:rPr>
                <w:sz w:val="20"/>
                <w:lang w:val="kk-KZ"/>
              </w:rPr>
            </w:pPr>
            <w:r w:rsidRPr="0037581C">
              <w:rPr>
                <w:sz w:val="20"/>
                <w:lang w:val="kk-KZ"/>
              </w:rPr>
              <w:t>4.Тә</w:t>
            </w:r>
            <w:r w:rsidR="00EF2E2A" w:rsidRPr="0037581C">
              <w:rPr>
                <w:sz w:val="20"/>
                <w:lang w:val="kk-KZ"/>
              </w:rPr>
              <w:t xml:space="preserve">жікстанның </w:t>
            </w:r>
            <w:r w:rsidRPr="0037581C">
              <w:rPr>
                <w:sz w:val="20"/>
                <w:lang w:val="kk-KZ"/>
              </w:rPr>
              <w:t xml:space="preserve">; </w:t>
            </w:r>
            <w:r w:rsidR="00EF2E2A" w:rsidRPr="0037581C">
              <w:rPr>
                <w:sz w:val="20"/>
                <w:lang w:val="kk-KZ"/>
              </w:rPr>
              <w:t>геоэкономикалық саяситы</w:t>
            </w:r>
          </w:p>
          <w:p w:rsidR="00BB7013" w:rsidRPr="0037581C" w:rsidRDefault="00BB7013">
            <w:pPr>
              <w:pStyle w:val="a6"/>
              <w:ind w:right="505" w:firstLine="0"/>
              <w:rPr>
                <w:sz w:val="20"/>
                <w:lang w:val="kk-KZ"/>
              </w:rPr>
            </w:pPr>
            <w:r w:rsidRPr="0037581C">
              <w:rPr>
                <w:sz w:val="20"/>
                <w:lang w:val="kk-KZ"/>
              </w:rPr>
              <w:t>5.Түркі</w:t>
            </w:r>
            <w:r w:rsidR="00EF2E2A" w:rsidRPr="0037581C">
              <w:rPr>
                <w:sz w:val="20"/>
                <w:lang w:val="kk-KZ"/>
              </w:rPr>
              <w:t>менстанның геоэкономикалық саяситы</w:t>
            </w:r>
            <w:r w:rsidRPr="0037581C">
              <w:rPr>
                <w:sz w:val="20"/>
                <w:lang w:val="kk-KZ"/>
              </w:rPr>
              <w:t xml:space="preserve">; </w:t>
            </w:r>
          </w:p>
          <w:p w:rsidR="00BB7013" w:rsidRPr="0037581C" w:rsidRDefault="00BB7013">
            <w:pPr>
              <w:pStyle w:val="11"/>
              <w:rPr>
                <w:b/>
                <w:sz w:val="20"/>
                <w:lang w:val="kk-KZ"/>
              </w:rPr>
            </w:pPr>
          </w:p>
        </w:tc>
        <w:tc>
          <w:tcPr>
            <w:tcW w:w="3240" w:type="dxa"/>
            <w:hideMark/>
          </w:tcPr>
          <w:p w:rsidR="00BB7013" w:rsidRPr="0037581C" w:rsidRDefault="00BB7013">
            <w:pPr>
              <w:pStyle w:val="11"/>
              <w:rPr>
                <w:sz w:val="20"/>
                <w:lang w:val="kk-KZ"/>
              </w:rPr>
            </w:pPr>
            <w:r w:rsidRPr="0037581C">
              <w:rPr>
                <w:sz w:val="20"/>
                <w:lang w:val="kk-KZ"/>
              </w:rPr>
              <w:t>Мемдекеттік ерекшеліктер негізінде мәселеге талдау асау.</w:t>
            </w:r>
          </w:p>
        </w:tc>
      </w:tr>
      <w:tr w:rsidR="00BB7013" w:rsidRPr="0037581C" w:rsidTr="00BB7013">
        <w:trPr>
          <w:trHeight w:val="870"/>
        </w:trPr>
        <w:tc>
          <w:tcPr>
            <w:tcW w:w="6228" w:type="dxa"/>
          </w:tcPr>
          <w:p w:rsidR="00BB7013" w:rsidRPr="0037581C" w:rsidRDefault="00BB7013">
            <w:pPr>
              <w:pStyle w:val="a6"/>
              <w:ind w:right="504"/>
              <w:rPr>
                <w:rFonts w:ascii="Times New Roman KZ" w:hAnsi="Times New Roman KZ"/>
                <w:sz w:val="20"/>
                <w:lang w:val="kk-KZ"/>
              </w:rPr>
            </w:pPr>
            <w:r w:rsidRPr="0037581C">
              <w:rPr>
                <w:b/>
                <w:sz w:val="20"/>
                <w:lang w:val="kk-KZ"/>
              </w:rPr>
              <w:t>МӨЖ 4.</w:t>
            </w:r>
            <w:r w:rsidRPr="0037581C">
              <w:rPr>
                <w:sz w:val="20"/>
                <w:lang w:val="kk-KZ"/>
              </w:rPr>
              <w:t xml:space="preserve"> </w:t>
            </w:r>
            <w:r w:rsidR="00EF2E2A" w:rsidRPr="0037581C">
              <w:rPr>
                <w:sz w:val="20"/>
                <w:lang w:val="kk-KZ"/>
              </w:rPr>
              <w:t>ОА табиғи ресурыстар және аймақтық қауіпсіздік мәселесі (</w:t>
            </w:r>
            <w:r w:rsidR="00EF2E2A" w:rsidRPr="0037581C">
              <w:rPr>
                <w:b/>
                <w:sz w:val="20"/>
                <w:lang w:val="kk-KZ"/>
              </w:rPr>
              <w:t>проблемалық тақырып</w:t>
            </w:r>
            <w:r w:rsidR="00EF2E2A" w:rsidRPr="0037581C">
              <w:rPr>
                <w:sz w:val="20"/>
                <w:lang w:val="kk-KZ"/>
              </w:rPr>
              <w:t>. жазбаша дайындалау).</w:t>
            </w:r>
            <w:r w:rsidRPr="0037581C">
              <w:rPr>
                <w:sz w:val="20"/>
                <w:lang w:val="kk-KZ"/>
              </w:rPr>
              <w:t xml:space="preserve"> </w:t>
            </w:r>
          </w:p>
          <w:p w:rsidR="00BB7013" w:rsidRPr="0037581C" w:rsidRDefault="00BB7013">
            <w:pPr>
              <w:pStyle w:val="a6"/>
              <w:ind w:right="504"/>
              <w:rPr>
                <w:sz w:val="20"/>
                <w:lang w:val="kk-KZ"/>
              </w:rPr>
            </w:pPr>
            <w:r w:rsidRPr="0037581C">
              <w:rPr>
                <w:sz w:val="20"/>
                <w:lang w:val="kk-KZ"/>
              </w:rPr>
              <w:t>1.ОА</w:t>
            </w:r>
            <w:r w:rsidR="008D2683" w:rsidRPr="0037581C">
              <w:rPr>
                <w:sz w:val="20"/>
                <w:lang w:val="kk-KZ"/>
              </w:rPr>
              <w:t xml:space="preserve"> аймағында Ұлы держевалардың</w:t>
            </w:r>
            <w:r w:rsidRPr="0037581C">
              <w:rPr>
                <w:sz w:val="20"/>
                <w:lang w:val="kk-KZ"/>
              </w:rPr>
              <w:t xml:space="preserve"> </w:t>
            </w:r>
            <w:r w:rsidR="008D2683" w:rsidRPr="0037581C">
              <w:rPr>
                <w:sz w:val="20"/>
                <w:lang w:val="kk-KZ"/>
              </w:rPr>
              <w:t>көздеген мүддесі</w:t>
            </w:r>
            <w:r w:rsidRPr="0037581C">
              <w:rPr>
                <w:sz w:val="20"/>
                <w:lang w:val="kk-KZ"/>
              </w:rPr>
              <w:t>;</w:t>
            </w:r>
          </w:p>
          <w:p w:rsidR="00BB7013" w:rsidRPr="0037581C" w:rsidRDefault="00BB7013">
            <w:pPr>
              <w:pStyle w:val="a6"/>
              <w:ind w:right="504"/>
              <w:rPr>
                <w:sz w:val="20"/>
                <w:lang w:val="kk-KZ"/>
              </w:rPr>
            </w:pPr>
            <w:r w:rsidRPr="0037581C">
              <w:rPr>
                <w:sz w:val="20"/>
                <w:lang w:val="kk-KZ"/>
              </w:rPr>
              <w:t>2.ОА Қытайдың мүддесі;</w:t>
            </w:r>
          </w:p>
          <w:p w:rsidR="00BB7013" w:rsidRPr="0037581C" w:rsidRDefault="00BB7013">
            <w:pPr>
              <w:pStyle w:val="a6"/>
              <w:ind w:right="504"/>
              <w:rPr>
                <w:sz w:val="20"/>
                <w:lang w:val="kk-KZ"/>
              </w:rPr>
            </w:pPr>
            <w:r w:rsidRPr="0037581C">
              <w:rPr>
                <w:sz w:val="20"/>
                <w:lang w:val="kk-KZ"/>
              </w:rPr>
              <w:t>3.ОА АҚШ-тың мүддесі</w:t>
            </w:r>
          </w:p>
          <w:p w:rsidR="00BB7013" w:rsidRPr="0037581C" w:rsidRDefault="0063382D" w:rsidP="004C73E8">
            <w:pPr>
              <w:pStyle w:val="a6"/>
              <w:ind w:right="504"/>
              <w:rPr>
                <w:sz w:val="20"/>
                <w:lang w:val="kk-KZ"/>
              </w:rPr>
            </w:pPr>
            <w:r w:rsidRPr="0037581C">
              <w:rPr>
                <w:sz w:val="20"/>
                <w:lang w:val="kk-KZ"/>
              </w:rPr>
              <w:t>4.ОА Ресейдің мүддесі</w:t>
            </w:r>
          </w:p>
        </w:tc>
        <w:tc>
          <w:tcPr>
            <w:tcW w:w="3240" w:type="dxa"/>
            <w:hideMark/>
          </w:tcPr>
          <w:p w:rsidR="00BB7013" w:rsidRPr="0037581C" w:rsidRDefault="0063382D">
            <w:pPr>
              <w:pStyle w:val="11"/>
              <w:rPr>
                <w:sz w:val="20"/>
                <w:lang w:val="kk-KZ"/>
              </w:rPr>
            </w:pPr>
            <w:r w:rsidRPr="0037581C">
              <w:rPr>
                <w:sz w:val="20"/>
                <w:lang w:val="kk-KZ"/>
              </w:rPr>
              <w:t>Пән сауалдарына</w:t>
            </w:r>
            <w:r w:rsidR="00BB7013" w:rsidRPr="0037581C">
              <w:rPr>
                <w:sz w:val="20"/>
                <w:lang w:val="kk-KZ"/>
              </w:rPr>
              <w:t xml:space="preserve"> сай мемлекеттік мүдде </w:t>
            </w:r>
            <w:r w:rsidRPr="0037581C">
              <w:rPr>
                <w:sz w:val="20"/>
                <w:lang w:val="kk-KZ"/>
              </w:rPr>
              <w:t xml:space="preserve">концепциясы бойынша </w:t>
            </w:r>
            <w:r w:rsidR="00BB7013" w:rsidRPr="0037581C">
              <w:rPr>
                <w:sz w:val="20"/>
                <w:lang w:val="kk-KZ"/>
              </w:rPr>
              <w:t>т</w:t>
            </w:r>
            <w:r w:rsidRPr="0037581C">
              <w:rPr>
                <w:sz w:val="20"/>
                <w:lang w:val="kk-KZ"/>
              </w:rPr>
              <w:t>алдау жасап,</w:t>
            </w:r>
            <w:r w:rsidR="00CA2770" w:rsidRPr="0037581C">
              <w:rPr>
                <w:sz w:val="20"/>
                <w:lang w:val="kk-KZ"/>
              </w:rPr>
              <w:t xml:space="preserve"> жазбаша хабарлама</w:t>
            </w:r>
            <w:r w:rsidR="00BB7013" w:rsidRPr="0037581C">
              <w:rPr>
                <w:sz w:val="20"/>
                <w:lang w:val="kk-KZ"/>
              </w:rPr>
              <w:t xml:space="preserve"> әзірлеу</w:t>
            </w:r>
          </w:p>
        </w:tc>
      </w:tr>
      <w:tr w:rsidR="00BB7013" w:rsidRPr="0037581C" w:rsidTr="00BB7013">
        <w:tc>
          <w:tcPr>
            <w:tcW w:w="6228" w:type="dxa"/>
            <w:hideMark/>
          </w:tcPr>
          <w:p w:rsidR="00BB7013" w:rsidRPr="0037581C" w:rsidRDefault="00BB7013" w:rsidP="00F86099">
            <w:pPr>
              <w:pStyle w:val="23"/>
              <w:spacing w:line="240" w:lineRule="auto"/>
              <w:ind w:firstLine="3"/>
              <w:rPr>
                <w:sz w:val="20"/>
                <w:lang w:val="kk-KZ"/>
              </w:rPr>
            </w:pPr>
            <w:r w:rsidRPr="0037581C">
              <w:rPr>
                <w:b/>
                <w:sz w:val="20"/>
                <w:lang w:val="kk-KZ"/>
              </w:rPr>
              <w:t xml:space="preserve">         МӨЖ 5</w:t>
            </w:r>
            <w:r w:rsidRPr="0037581C">
              <w:rPr>
                <w:sz w:val="20"/>
                <w:lang w:val="kk-KZ"/>
              </w:rPr>
              <w:t xml:space="preserve">. </w:t>
            </w:r>
            <w:r w:rsidR="00F86099" w:rsidRPr="0037581C">
              <w:rPr>
                <w:sz w:val="20"/>
                <w:lang w:val="kk-KZ"/>
              </w:rPr>
              <w:t xml:space="preserve">ОА аймағында Ұжымжық қауіпсіздік Келісім-шарт ұйымының саяси-әскери маңызы (ауызша пайымдау). </w:t>
            </w:r>
          </w:p>
          <w:p w:rsidR="00BB7013" w:rsidRPr="0037581C" w:rsidRDefault="00BB7013">
            <w:pPr>
              <w:pStyle w:val="11"/>
              <w:spacing w:line="240" w:lineRule="auto"/>
              <w:ind w:firstLine="0"/>
              <w:rPr>
                <w:sz w:val="20"/>
                <w:lang w:val="kk-KZ"/>
              </w:rPr>
            </w:pPr>
            <w:r w:rsidRPr="0037581C">
              <w:rPr>
                <w:sz w:val="20"/>
                <w:lang w:val="kk-KZ"/>
              </w:rPr>
              <w:t>1.ОА түрақсыздық факторлары;</w:t>
            </w:r>
          </w:p>
          <w:p w:rsidR="00BB7013" w:rsidRPr="0037581C" w:rsidRDefault="00BB7013">
            <w:pPr>
              <w:pStyle w:val="11"/>
              <w:spacing w:line="240" w:lineRule="auto"/>
              <w:ind w:firstLine="0"/>
              <w:rPr>
                <w:sz w:val="20"/>
                <w:lang w:val="kk-KZ"/>
              </w:rPr>
            </w:pPr>
            <w:r w:rsidRPr="0037581C">
              <w:rPr>
                <w:sz w:val="20"/>
                <w:lang w:val="kk-KZ"/>
              </w:rPr>
              <w:t>2. ОА қауіпсіздік құрылымдарының рөлі;</w:t>
            </w:r>
          </w:p>
          <w:p w:rsidR="00BB7013" w:rsidRPr="0037581C" w:rsidRDefault="00F86099">
            <w:pPr>
              <w:pStyle w:val="11"/>
              <w:spacing w:line="240" w:lineRule="auto"/>
              <w:ind w:firstLine="0"/>
              <w:rPr>
                <w:sz w:val="20"/>
                <w:lang w:val="kk-KZ"/>
              </w:rPr>
            </w:pPr>
            <w:r w:rsidRPr="0037581C">
              <w:rPr>
                <w:sz w:val="20"/>
                <w:lang w:val="kk-KZ"/>
              </w:rPr>
              <w:t>3.ОА ха</w:t>
            </w:r>
            <w:r w:rsidR="00BB7013" w:rsidRPr="0037581C">
              <w:rPr>
                <w:sz w:val="20"/>
                <w:lang w:val="kk-KZ"/>
              </w:rPr>
              <w:t xml:space="preserve">лықаралық қатынастардың басым бағыттары </w:t>
            </w:r>
          </w:p>
        </w:tc>
        <w:tc>
          <w:tcPr>
            <w:tcW w:w="3240" w:type="dxa"/>
            <w:hideMark/>
          </w:tcPr>
          <w:p w:rsidR="00BB7013" w:rsidRPr="0037581C" w:rsidRDefault="00BB7013">
            <w:pPr>
              <w:pStyle w:val="11"/>
              <w:rPr>
                <w:sz w:val="20"/>
                <w:lang w:val="kk-KZ"/>
              </w:rPr>
            </w:pPr>
            <w:r w:rsidRPr="0037581C">
              <w:rPr>
                <w:sz w:val="20"/>
                <w:lang w:val="kk-KZ"/>
              </w:rPr>
              <w:t>Пән мәселесінің</w:t>
            </w:r>
            <w:r w:rsidR="00CA2770" w:rsidRPr="0037581C">
              <w:rPr>
                <w:sz w:val="20"/>
                <w:lang w:val="kk-KZ"/>
              </w:rPr>
              <w:t xml:space="preserve"> қарама қайшылықтарын саралау, </w:t>
            </w:r>
            <w:r w:rsidRPr="0037581C">
              <w:rPr>
                <w:sz w:val="20"/>
                <w:lang w:val="kk-KZ"/>
              </w:rPr>
              <w:t>а</w:t>
            </w:r>
            <w:r w:rsidR="00CA2770" w:rsidRPr="0037581C">
              <w:rPr>
                <w:sz w:val="20"/>
                <w:lang w:val="kk-KZ"/>
              </w:rPr>
              <w:t>уызша баяндама жасау</w:t>
            </w:r>
            <w:r w:rsidR="00F86099" w:rsidRPr="0037581C">
              <w:rPr>
                <w:sz w:val="20"/>
                <w:lang w:val="kk-KZ"/>
              </w:rPr>
              <w:t>.</w:t>
            </w:r>
          </w:p>
        </w:tc>
      </w:tr>
    </w:tbl>
    <w:p w:rsidR="00BB7013" w:rsidRDefault="00BB7013" w:rsidP="00BB7013">
      <w:pPr>
        <w:pStyle w:val="a6"/>
        <w:ind w:firstLine="0"/>
        <w:rPr>
          <w:rFonts w:ascii="Times New Roman KZ" w:hAnsi="Times New Roman KZ"/>
          <w:bCs/>
          <w:color w:val="000000"/>
          <w:sz w:val="24"/>
          <w:szCs w:val="24"/>
          <w:lang w:val="kk-KZ"/>
        </w:rPr>
      </w:pPr>
    </w:p>
    <w:p w:rsidR="00BB7013" w:rsidRPr="007E7342" w:rsidRDefault="003B1AD8" w:rsidP="007E7342">
      <w:pPr>
        <w:pStyle w:val="3"/>
        <w:rPr>
          <w:b/>
          <w:sz w:val="24"/>
          <w:szCs w:val="24"/>
          <w:u w:val="none"/>
          <w:lang w:val="kk-KZ"/>
        </w:rPr>
      </w:pPr>
      <w:r w:rsidRPr="00F0530B">
        <w:rPr>
          <w:b/>
          <w:u w:val="none"/>
          <w:lang w:val="kk-KZ"/>
        </w:rPr>
        <w:t xml:space="preserve">«ОРТАЛЫҚ АЗИЯДАҒЫ АЙМАҚТЫҚ ЫНТЫМАҚТАСТЫҚ ЖӘНЕ ГЕОСАЯСАТ (теориялық негіздер)» </w:t>
      </w:r>
      <w:r w:rsidR="00C0624D">
        <w:rPr>
          <w:b/>
          <w:u w:val="none"/>
          <w:lang w:val="kk-KZ"/>
        </w:rPr>
        <w:t>ПӘНІ БОЙЫНША СЕМИНАР</w:t>
      </w:r>
      <w:r>
        <w:rPr>
          <w:b/>
          <w:u w:val="none"/>
          <w:lang w:val="kk-KZ"/>
        </w:rPr>
        <w:t xml:space="preserve"> ТАПСЫРМАЛАР</w:t>
      </w:r>
      <w:r w:rsidR="00C0624D">
        <w:rPr>
          <w:b/>
          <w:u w:val="none"/>
          <w:lang w:val="kk-KZ"/>
        </w:rPr>
        <w:t>Ы</w:t>
      </w:r>
      <w:r w:rsidR="00BB7013">
        <w:rPr>
          <w:b/>
          <w:bCs/>
          <w:sz w:val="24"/>
          <w:szCs w:val="24"/>
          <w:lang w:val="kk-KZ" w:eastAsia="zh-CN"/>
        </w:rPr>
        <w:t>:</w:t>
      </w:r>
    </w:p>
    <w:p w:rsidR="00BB7013" w:rsidRPr="0037581C" w:rsidRDefault="00BB7013" w:rsidP="00BB7013">
      <w:pPr>
        <w:pStyle w:val="a6"/>
        <w:numPr>
          <w:ilvl w:val="0"/>
          <w:numId w:val="15"/>
        </w:numPr>
        <w:rPr>
          <w:b/>
          <w:sz w:val="20"/>
          <w:lang w:val="kk-KZ"/>
        </w:rPr>
      </w:pPr>
      <w:r w:rsidRPr="0037581C">
        <w:rPr>
          <w:b/>
          <w:bCs/>
          <w:sz w:val="20"/>
          <w:lang w:val="kk-KZ" w:eastAsia="zh-CN"/>
        </w:rPr>
        <w:t xml:space="preserve">Семинар сабағының тапсырмасы 1 сағат. </w:t>
      </w:r>
    </w:p>
    <w:p w:rsidR="00BB7013" w:rsidRPr="0037581C" w:rsidRDefault="00BB7013" w:rsidP="00BB7013">
      <w:pPr>
        <w:pStyle w:val="a6"/>
        <w:ind w:firstLine="0"/>
        <w:rPr>
          <w:b/>
          <w:bCs/>
          <w:sz w:val="20"/>
          <w:lang w:val="kk-KZ" w:eastAsia="zh-CN"/>
        </w:rPr>
      </w:pPr>
      <w:r w:rsidRPr="0037581C">
        <w:rPr>
          <w:b/>
          <w:bCs/>
          <w:sz w:val="20"/>
          <w:lang w:val="kk-KZ" w:eastAsia="zh-CN"/>
        </w:rPr>
        <w:t xml:space="preserve">     </w:t>
      </w:r>
      <w:r w:rsidR="000C0B23" w:rsidRPr="0037581C">
        <w:rPr>
          <w:b/>
          <w:sz w:val="20"/>
          <w:lang w:val="kk-KZ"/>
        </w:rPr>
        <w:t>ОА елдерінде өзара ынтымақтастықтың  алғы шарттары.</w:t>
      </w:r>
    </w:p>
    <w:p w:rsidR="00BB7013" w:rsidRPr="0037581C" w:rsidRDefault="000C0B23" w:rsidP="00BB7013">
      <w:pPr>
        <w:pStyle w:val="a6"/>
        <w:numPr>
          <w:ilvl w:val="0"/>
          <w:numId w:val="13"/>
        </w:numPr>
        <w:rPr>
          <w:b/>
          <w:bCs/>
          <w:sz w:val="20"/>
          <w:lang w:val="kk-KZ" w:eastAsia="zh-CN"/>
        </w:rPr>
      </w:pPr>
      <w:r w:rsidRPr="0037581C">
        <w:rPr>
          <w:bCs/>
          <w:sz w:val="20"/>
          <w:lang w:val="kk-KZ" w:eastAsia="zh-CN"/>
        </w:rPr>
        <w:t>ОА жаңа құрылған мемлекеттің экономикалық жағдайлары</w:t>
      </w:r>
      <w:r w:rsidR="00BB7013" w:rsidRPr="0037581C">
        <w:rPr>
          <w:bCs/>
          <w:sz w:val="20"/>
          <w:lang w:val="kk-KZ" w:eastAsia="zh-CN"/>
        </w:rPr>
        <w:t>.</w:t>
      </w:r>
    </w:p>
    <w:p w:rsidR="00BB7013" w:rsidRPr="0037581C" w:rsidRDefault="000C0B23" w:rsidP="00BB7013">
      <w:pPr>
        <w:pStyle w:val="a6"/>
        <w:numPr>
          <w:ilvl w:val="0"/>
          <w:numId w:val="13"/>
        </w:numPr>
        <w:rPr>
          <w:b/>
          <w:bCs/>
          <w:sz w:val="20"/>
          <w:lang w:val="kk-KZ" w:eastAsia="zh-CN"/>
        </w:rPr>
      </w:pPr>
      <w:r w:rsidRPr="0037581C">
        <w:rPr>
          <w:bCs/>
          <w:sz w:val="20"/>
          <w:lang w:val="kk-KZ" w:eastAsia="zh-CN"/>
        </w:rPr>
        <w:t>ОА елдерінің өзара ынтымақтасуының қажеттілігі мен мәжбұрлігі</w:t>
      </w:r>
      <w:r w:rsidR="00BB7013" w:rsidRPr="0037581C">
        <w:rPr>
          <w:bCs/>
          <w:sz w:val="20"/>
          <w:lang w:val="kk-KZ" w:eastAsia="zh-CN"/>
        </w:rPr>
        <w:t>.</w:t>
      </w:r>
    </w:p>
    <w:p w:rsidR="00BB7013" w:rsidRPr="0037581C" w:rsidRDefault="00BB7013" w:rsidP="00BB7013">
      <w:pPr>
        <w:pStyle w:val="a6"/>
        <w:rPr>
          <w:b/>
          <w:bCs/>
          <w:sz w:val="20"/>
          <w:lang w:val="kk-KZ" w:eastAsia="zh-CN"/>
        </w:rPr>
      </w:pPr>
    </w:p>
    <w:p w:rsidR="00BB7013" w:rsidRPr="0037581C" w:rsidRDefault="00BB7013" w:rsidP="00BB7013">
      <w:pPr>
        <w:pStyle w:val="a6"/>
        <w:ind w:left="360" w:firstLine="0"/>
        <w:rPr>
          <w:b/>
          <w:sz w:val="20"/>
          <w:lang w:val="kk-KZ"/>
        </w:rPr>
      </w:pPr>
      <w:r w:rsidRPr="0037581C">
        <w:rPr>
          <w:b/>
          <w:bCs/>
          <w:sz w:val="20"/>
          <w:lang w:val="kk-KZ" w:eastAsia="zh-CN"/>
        </w:rPr>
        <w:t xml:space="preserve">2-Семинар сабағының тапсырмасы 1 сағат. </w:t>
      </w:r>
    </w:p>
    <w:p w:rsidR="00BB7013" w:rsidRPr="0037581C" w:rsidRDefault="007957B1" w:rsidP="00BB7013">
      <w:pPr>
        <w:pStyle w:val="a6"/>
        <w:rPr>
          <w:b/>
          <w:sz w:val="20"/>
          <w:lang w:val="kk-KZ"/>
        </w:rPr>
      </w:pPr>
      <w:r w:rsidRPr="0037581C">
        <w:rPr>
          <w:sz w:val="20"/>
          <w:lang w:val="kk-KZ"/>
        </w:rPr>
        <w:t xml:space="preserve"> </w:t>
      </w:r>
      <w:r w:rsidRPr="0037581C">
        <w:rPr>
          <w:b/>
          <w:sz w:val="20"/>
          <w:lang w:val="kk-KZ"/>
        </w:rPr>
        <w:t>ОА елдерінің даму стратегиясы туралы көз қарастары.</w:t>
      </w:r>
    </w:p>
    <w:p w:rsidR="00BB7013" w:rsidRPr="0037581C" w:rsidRDefault="007957B1" w:rsidP="00BB7013">
      <w:pPr>
        <w:pStyle w:val="a6"/>
        <w:numPr>
          <w:ilvl w:val="0"/>
          <w:numId w:val="13"/>
        </w:numPr>
        <w:rPr>
          <w:b/>
          <w:bCs/>
          <w:sz w:val="20"/>
          <w:lang w:val="kk-KZ" w:eastAsia="zh-CN"/>
        </w:rPr>
      </w:pPr>
      <w:r w:rsidRPr="0037581C">
        <w:rPr>
          <w:sz w:val="20"/>
          <w:lang w:val="kk-KZ"/>
        </w:rPr>
        <w:t>ҚР даму стратегиясы.</w:t>
      </w:r>
    </w:p>
    <w:p w:rsidR="00BB7013" w:rsidRPr="0037581C" w:rsidRDefault="007957B1" w:rsidP="00BB7013">
      <w:pPr>
        <w:pStyle w:val="a6"/>
        <w:numPr>
          <w:ilvl w:val="0"/>
          <w:numId w:val="13"/>
        </w:numPr>
        <w:rPr>
          <w:b/>
          <w:bCs/>
          <w:sz w:val="20"/>
          <w:lang w:val="kk-KZ" w:eastAsia="zh-CN"/>
        </w:rPr>
      </w:pPr>
      <w:r w:rsidRPr="0037581C">
        <w:rPr>
          <w:sz w:val="20"/>
          <w:lang w:val="kk-KZ"/>
        </w:rPr>
        <w:t>ӨР даму стратегиясы.</w:t>
      </w:r>
    </w:p>
    <w:p w:rsidR="007957B1" w:rsidRPr="0037581C" w:rsidRDefault="007957B1" w:rsidP="00BB7013">
      <w:pPr>
        <w:pStyle w:val="a6"/>
        <w:numPr>
          <w:ilvl w:val="0"/>
          <w:numId w:val="13"/>
        </w:numPr>
        <w:rPr>
          <w:b/>
          <w:bCs/>
          <w:sz w:val="20"/>
          <w:lang w:val="kk-KZ" w:eastAsia="zh-CN"/>
        </w:rPr>
      </w:pPr>
      <w:r w:rsidRPr="0037581C">
        <w:rPr>
          <w:sz w:val="20"/>
          <w:lang w:val="kk-KZ"/>
        </w:rPr>
        <w:t>Қырғызстан,Тажікстан жәнеТүркіменстан Республикаларының даму стратегияры.</w:t>
      </w:r>
    </w:p>
    <w:p w:rsidR="00BB7013" w:rsidRPr="0037581C" w:rsidRDefault="00BB7013" w:rsidP="00BB7013">
      <w:pPr>
        <w:pStyle w:val="a6"/>
        <w:rPr>
          <w:b/>
          <w:bCs/>
          <w:sz w:val="20"/>
          <w:lang w:val="kk-KZ" w:eastAsia="zh-CN"/>
        </w:rPr>
      </w:pPr>
    </w:p>
    <w:p w:rsidR="00BB7013" w:rsidRPr="0037581C" w:rsidRDefault="00BB7013" w:rsidP="00BB7013">
      <w:pPr>
        <w:pStyle w:val="a6"/>
        <w:ind w:left="360" w:firstLine="0"/>
        <w:rPr>
          <w:b/>
          <w:sz w:val="20"/>
          <w:lang w:val="kk-KZ"/>
        </w:rPr>
      </w:pPr>
      <w:r w:rsidRPr="0037581C">
        <w:rPr>
          <w:b/>
          <w:bCs/>
          <w:sz w:val="20"/>
          <w:lang w:val="kk-KZ" w:eastAsia="zh-CN"/>
        </w:rPr>
        <w:lastRenderedPageBreak/>
        <w:t xml:space="preserve">3-Семинар сабағының тапсырмасы 1 сағат. </w:t>
      </w:r>
    </w:p>
    <w:p w:rsidR="00BB7013" w:rsidRPr="0037581C" w:rsidRDefault="000E5EDE" w:rsidP="00BB7013">
      <w:pPr>
        <w:pStyle w:val="a6"/>
        <w:rPr>
          <w:b/>
          <w:sz w:val="20"/>
          <w:lang w:val="kk-KZ"/>
        </w:rPr>
      </w:pPr>
      <w:r w:rsidRPr="0037581C">
        <w:rPr>
          <w:b/>
          <w:sz w:val="20"/>
          <w:lang w:val="kk-KZ"/>
        </w:rPr>
        <w:t>ОА елдерінің геосаяси жағдайындағы өзгерістер</w:t>
      </w:r>
    </w:p>
    <w:p w:rsidR="00BB7013" w:rsidRPr="0037581C" w:rsidRDefault="00BB7013" w:rsidP="00BB7013">
      <w:pPr>
        <w:pStyle w:val="a6"/>
        <w:numPr>
          <w:ilvl w:val="0"/>
          <w:numId w:val="13"/>
        </w:numPr>
        <w:rPr>
          <w:bCs/>
          <w:sz w:val="20"/>
          <w:lang w:val="kk-KZ" w:eastAsia="zh-CN"/>
        </w:rPr>
      </w:pPr>
      <w:r w:rsidRPr="0037581C">
        <w:rPr>
          <w:sz w:val="20"/>
          <w:lang w:val="kk-KZ"/>
        </w:rPr>
        <w:t>Қазақ</w:t>
      </w:r>
      <w:r w:rsidR="000E5EDE" w:rsidRPr="0037581C">
        <w:rPr>
          <w:sz w:val="20"/>
          <w:lang w:val="kk-KZ"/>
        </w:rPr>
        <w:t>сатанның геосаяси жағдайындағы өзгерістер.</w:t>
      </w:r>
    </w:p>
    <w:p w:rsidR="00BB7013" w:rsidRPr="0037581C" w:rsidRDefault="000E5EDE" w:rsidP="00BB7013">
      <w:pPr>
        <w:pStyle w:val="a6"/>
        <w:numPr>
          <w:ilvl w:val="0"/>
          <w:numId w:val="13"/>
        </w:numPr>
        <w:rPr>
          <w:bCs/>
          <w:sz w:val="20"/>
          <w:lang w:val="kk-KZ" w:eastAsia="zh-CN"/>
        </w:rPr>
      </w:pPr>
      <w:r w:rsidRPr="0037581C">
        <w:rPr>
          <w:sz w:val="20"/>
          <w:lang w:val="kk-KZ"/>
        </w:rPr>
        <w:t>Өзбекстанның геосаяси жағдайындағы өзгерістер.</w:t>
      </w:r>
    </w:p>
    <w:p w:rsidR="000E5EDE" w:rsidRPr="0037581C" w:rsidRDefault="000E5EDE" w:rsidP="00BB7013">
      <w:pPr>
        <w:pStyle w:val="a6"/>
        <w:numPr>
          <w:ilvl w:val="0"/>
          <w:numId w:val="13"/>
        </w:numPr>
        <w:rPr>
          <w:bCs/>
          <w:sz w:val="20"/>
          <w:lang w:val="kk-KZ" w:eastAsia="zh-CN"/>
        </w:rPr>
      </w:pPr>
      <w:r w:rsidRPr="0037581C">
        <w:rPr>
          <w:sz w:val="20"/>
          <w:lang w:val="kk-KZ"/>
        </w:rPr>
        <w:t>Қырғызстанның геосаяси жағдайындағы өзгерістер.</w:t>
      </w:r>
    </w:p>
    <w:p w:rsidR="000E5EDE" w:rsidRPr="0037581C" w:rsidRDefault="000E5EDE" w:rsidP="00BB7013">
      <w:pPr>
        <w:pStyle w:val="a6"/>
        <w:numPr>
          <w:ilvl w:val="0"/>
          <w:numId w:val="13"/>
        </w:numPr>
        <w:rPr>
          <w:bCs/>
          <w:sz w:val="20"/>
          <w:lang w:val="kk-KZ" w:eastAsia="zh-CN"/>
        </w:rPr>
      </w:pPr>
      <w:r w:rsidRPr="0037581C">
        <w:rPr>
          <w:sz w:val="20"/>
          <w:lang w:val="kk-KZ"/>
        </w:rPr>
        <w:t>Тасжікстанның геосаяси жағдайындағы өзгерістер.</w:t>
      </w:r>
    </w:p>
    <w:p w:rsidR="000E5EDE" w:rsidRPr="0037581C" w:rsidRDefault="000E5EDE" w:rsidP="00BB7013">
      <w:pPr>
        <w:pStyle w:val="a6"/>
        <w:numPr>
          <w:ilvl w:val="0"/>
          <w:numId w:val="13"/>
        </w:numPr>
        <w:rPr>
          <w:bCs/>
          <w:sz w:val="20"/>
          <w:lang w:val="kk-KZ" w:eastAsia="zh-CN"/>
        </w:rPr>
      </w:pPr>
      <w:r w:rsidRPr="0037581C">
        <w:rPr>
          <w:sz w:val="20"/>
          <w:lang w:val="kk-KZ"/>
        </w:rPr>
        <w:t>Түркіменстанның геосаяси жағдайындағы өзгерістер.</w:t>
      </w:r>
    </w:p>
    <w:p w:rsidR="00BB7013" w:rsidRPr="0037581C" w:rsidRDefault="00BB7013" w:rsidP="00BB7013">
      <w:pPr>
        <w:pStyle w:val="a6"/>
        <w:ind w:left="360" w:firstLine="0"/>
        <w:rPr>
          <w:b/>
          <w:bCs/>
          <w:sz w:val="20"/>
          <w:lang w:val="kk-KZ" w:eastAsia="zh-CN"/>
        </w:rPr>
      </w:pPr>
    </w:p>
    <w:p w:rsidR="00BB7013" w:rsidRPr="0037581C" w:rsidRDefault="00BB7013" w:rsidP="00BB7013">
      <w:pPr>
        <w:pStyle w:val="a6"/>
        <w:ind w:left="360" w:firstLine="0"/>
        <w:rPr>
          <w:b/>
          <w:sz w:val="20"/>
          <w:lang w:val="kk-KZ"/>
        </w:rPr>
      </w:pPr>
      <w:r w:rsidRPr="0037581C">
        <w:rPr>
          <w:b/>
          <w:bCs/>
          <w:sz w:val="20"/>
          <w:lang w:val="kk-KZ" w:eastAsia="zh-CN"/>
        </w:rPr>
        <w:t xml:space="preserve"> 4-Семинар сабағының тапсырмасы 1 сағат. </w:t>
      </w:r>
    </w:p>
    <w:p w:rsidR="00BB7013" w:rsidRPr="0037581C" w:rsidRDefault="002D0BD8" w:rsidP="00BB7013">
      <w:pPr>
        <w:pStyle w:val="a8"/>
        <w:rPr>
          <w:b/>
          <w:sz w:val="20"/>
          <w:szCs w:val="20"/>
          <w:lang w:val="kk-KZ"/>
        </w:rPr>
      </w:pPr>
      <w:r w:rsidRPr="0037581C">
        <w:rPr>
          <w:b/>
          <w:sz w:val="20"/>
          <w:szCs w:val="20"/>
          <w:lang w:val="kk-KZ"/>
        </w:rPr>
        <w:t>ОА елдерінің өзара мүдделі тұстары</w:t>
      </w:r>
    </w:p>
    <w:p w:rsidR="002D0BD8" w:rsidRPr="0037581C" w:rsidRDefault="002D0BD8" w:rsidP="002D0BD8">
      <w:pPr>
        <w:pStyle w:val="a8"/>
        <w:numPr>
          <w:ilvl w:val="0"/>
          <w:numId w:val="13"/>
        </w:numPr>
        <w:rPr>
          <w:sz w:val="20"/>
          <w:szCs w:val="20"/>
          <w:lang w:val="kk-KZ"/>
        </w:rPr>
      </w:pPr>
      <w:r w:rsidRPr="0037581C">
        <w:rPr>
          <w:sz w:val="20"/>
          <w:szCs w:val="20"/>
          <w:lang w:val="kk-KZ"/>
        </w:rPr>
        <w:t>ҚР мен ӨР өзара мүделлі тұстары.</w:t>
      </w:r>
    </w:p>
    <w:p w:rsidR="002D0BD8" w:rsidRPr="0037581C" w:rsidRDefault="002D0BD8" w:rsidP="002D0BD8">
      <w:pPr>
        <w:pStyle w:val="a8"/>
        <w:numPr>
          <w:ilvl w:val="0"/>
          <w:numId w:val="13"/>
        </w:numPr>
        <w:rPr>
          <w:sz w:val="20"/>
          <w:szCs w:val="20"/>
          <w:lang w:val="kk-KZ"/>
        </w:rPr>
      </w:pPr>
      <w:r w:rsidRPr="0037581C">
        <w:rPr>
          <w:sz w:val="20"/>
          <w:szCs w:val="20"/>
          <w:lang w:val="kk-KZ"/>
        </w:rPr>
        <w:t>ҚР менҚР өзара мүделлі тұстары.</w:t>
      </w:r>
    </w:p>
    <w:p w:rsidR="00BB7013" w:rsidRPr="0037581C" w:rsidRDefault="002D0BD8" w:rsidP="002D0BD8">
      <w:pPr>
        <w:pStyle w:val="a8"/>
        <w:numPr>
          <w:ilvl w:val="0"/>
          <w:numId w:val="13"/>
        </w:numPr>
        <w:rPr>
          <w:sz w:val="20"/>
          <w:szCs w:val="20"/>
          <w:lang w:val="kk-KZ"/>
        </w:rPr>
      </w:pPr>
      <w:r w:rsidRPr="0037581C">
        <w:rPr>
          <w:sz w:val="20"/>
          <w:szCs w:val="20"/>
          <w:lang w:val="kk-KZ"/>
        </w:rPr>
        <w:t>ҚР мен Түркменстанынң өзара мүделлі тұстары.</w:t>
      </w:r>
    </w:p>
    <w:p w:rsidR="00BB7013" w:rsidRPr="0037581C" w:rsidRDefault="00BB7013" w:rsidP="00BB7013">
      <w:pPr>
        <w:pStyle w:val="a6"/>
        <w:rPr>
          <w:b/>
          <w:sz w:val="20"/>
          <w:lang w:val="kk-KZ"/>
        </w:rPr>
      </w:pPr>
      <w:r w:rsidRPr="0037581C">
        <w:rPr>
          <w:b/>
          <w:bCs/>
          <w:sz w:val="20"/>
          <w:lang w:val="kk-KZ" w:eastAsia="zh-CN"/>
        </w:rPr>
        <w:t>5-Семинар сабағының тапсырмасы 1 сағат</w:t>
      </w:r>
    </w:p>
    <w:p w:rsidR="00BB7013" w:rsidRPr="0037581C" w:rsidRDefault="00271EC4" w:rsidP="00BB7013">
      <w:pPr>
        <w:pStyle w:val="a6"/>
        <w:ind w:firstLine="0"/>
        <w:rPr>
          <w:b/>
          <w:sz w:val="20"/>
          <w:lang w:val="kk-KZ"/>
        </w:rPr>
      </w:pPr>
      <w:r w:rsidRPr="0037581C">
        <w:rPr>
          <w:b/>
          <w:sz w:val="20"/>
          <w:lang w:val="kk-KZ"/>
        </w:rPr>
        <w:t>ОА аймағында табиғи ресурыстардың геосаттағы маңызы.</w:t>
      </w:r>
    </w:p>
    <w:p w:rsidR="00BB7013" w:rsidRPr="0037581C" w:rsidRDefault="00271EC4" w:rsidP="00BB7013">
      <w:pPr>
        <w:pStyle w:val="a6"/>
        <w:numPr>
          <w:ilvl w:val="0"/>
          <w:numId w:val="13"/>
        </w:numPr>
        <w:rPr>
          <w:bCs/>
          <w:sz w:val="20"/>
          <w:lang w:val="kk-KZ" w:eastAsia="zh-CN"/>
        </w:rPr>
      </w:pPr>
      <w:r w:rsidRPr="0037581C">
        <w:rPr>
          <w:sz w:val="20"/>
          <w:lang w:val="kk-KZ"/>
        </w:rPr>
        <w:t>ОА мемлекеттері сыртқы</w:t>
      </w:r>
      <w:r w:rsidR="00BB7013" w:rsidRPr="0037581C">
        <w:rPr>
          <w:sz w:val="20"/>
          <w:lang w:val="kk-KZ"/>
        </w:rPr>
        <w:t xml:space="preserve"> эк</w:t>
      </w:r>
      <w:r w:rsidRPr="0037581C">
        <w:rPr>
          <w:sz w:val="20"/>
          <w:lang w:val="kk-KZ"/>
        </w:rPr>
        <w:t>ономикалық байланыстары.</w:t>
      </w:r>
    </w:p>
    <w:p w:rsidR="00BB7013" w:rsidRPr="0037581C" w:rsidRDefault="00BB7013" w:rsidP="00BB7013">
      <w:pPr>
        <w:pStyle w:val="a6"/>
        <w:numPr>
          <w:ilvl w:val="0"/>
          <w:numId w:val="13"/>
        </w:numPr>
        <w:rPr>
          <w:bCs/>
          <w:sz w:val="20"/>
          <w:lang w:val="kk-KZ" w:eastAsia="zh-CN"/>
        </w:rPr>
      </w:pPr>
      <w:r w:rsidRPr="0037581C">
        <w:rPr>
          <w:sz w:val="20"/>
          <w:lang w:val="kk-KZ"/>
        </w:rPr>
        <w:t>ОА елдері</w:t>
      </w:r>
      <w:r w:rsidR="00271EC4" w:rsidRPr="0037581C">
        <w:rPr>
          <w:sz w:val="20"/>
          <w:lang w:val="kk-KZ"/>
        </w:rPr>
        <w:t xml:space="preserve">нің сыртқы </w:t>
      </w:r>
      <w:r w:rsidRPr="0037581C">
        <w:rPr>
          <w:sz w:val="20"/>
          <w:lang w:val="kk-KZ"/>
        </w:rPr>
        <w:t>саяси-</w:t>
      </w:r>
      <w:r w:rsidR="00271EC4" w:rsidRPr="0037581C">
        <w:rPr>
          <w:sz w:val="20"/>
          <w:lang w:val="kk-KZ"/>
        </w:rPr>
        <w:t>дипломаьтиялық қатынастары.</w:t>
      </w:r>
    </w:p>
    <w:p w:rsidR="00BB7013" w:rsidRPr="0037581C" w:rsidRDefault="00BB7013" w:rsidP="00BB7013">
      <w:pPr>
        <w:pStyle w:val="a6"/>
        <w:ind w:left="360" w:firstLine="0"/>
        <w:rPr>
          <w:b/>
          <w:sz w:val="20"/>
          <w:lang w:val="kk-KZ"/>
        </w:rPr>
      </w:pPr>
      <w:r w:rsidRPr="0037581C">
        <w:rPr>
          <w:b/>
          <w:bCs/>
          <w:sz w:val="20"/>
          <w:lang w:val="kk-KZ" w:eastAsia="zh-CN"/>
        </w:rPr>
        <w:t>6-Семинар сабағының тапсырмасы 1 сағат</w:t>
      </w:r>
    </w:p>
    <w:p w:rsidR="00BB7013" w:rsidRPr="0037581C" w:rsidRDefault="00CC7920" w:rsidP="00BB7013">
      <w:pPr>
        <w:pStyle w:val="a6"/>
        <w:ind w:firstLine="0"/>
        <w:rPr>
          <w:rFonts w:ascii="Times New Roman KZ" w:hAnsi="Times New Roman KZ"/>
          <w:b/>
          <w:bCs/>
          <w:color w:val="000000"/>
          <w:sz w:val="20"/>
          <w:lang w:val="kk-KZ"/>
        </w:rPr>
      </w:pPr>
      <w:r w:rsidRPr="0037581C">
        <w:rPr>
          <w:b/>
          <w:sz w:val="20"/>
          <w:lang w:val="kk-KZ"/>
        </w:rPr>
        <w:t>ОА елдерінің инвестициялық саясаттары.</w:t>
      </w:r>
    </w:p>
    <w:p w:rsidR="00BB7013" w:rsidRPr="0037581C" w:rsidRDefault="00CC7920" w:rsidP="00BB7013">
      <w:pPr>
        <w:pStyle w:val="a6"/>
        <w:numPr>
          <w:ilvl w:val="0"/>
          <w:numId w:val="13"/>
        </w:numPr>
        <w:rPr>
          <w:rFonts w:ascii="Times New Roman KZ" w:hAnsi="Times New Roman KZ"/>
          <w:b/>
          <w:bCs/>
          <w:color w:val="000000"/>
          <w:sz w:val="20"/>
          <w:lang w:val="kk-KZ"/>
        </w:rPr>
      </w:pPr>
      <w:r w:rsidRPr="0037581C">
        <w:rPr>
          <w:rFonts w:ascii="Times New Roman KZ" w:hAnsi="Times New Roman KZ"/>
          <w:bCs/>
          <w:color w:val="000000"/>
          <w:sz w:val="20"/>
          <w:lang w:val="kk-KZ"/>
        </w:rPr>
        <w:t>ҚР инвестициялық саясаты.</w:t>
      </w:r>
    </w:p>
    <w:p w:rsidR="00CC7920" w:rsidRPr="0037581C" w:rsidRDefault="00CC7920" w:rsidP="00CC7920">
      <w:pPr>
        <w:pStyle w:val="a6"/>
        <w:numPr>
          <w:ilvl w:val="0"/>
          <w:numId w:val="13"/>
        </w:numPr>
        <w:rPr>
          <w:rFonts w:ascii="Times New Roman KZ" w:hAnsi="Times New Roman KZ"/>
          <w:b/>
          <w:bCs/>
          <w:color w:val="000000"/>
          <w:sz w:val="20"/>
          <w:lang w:val="kk-KZ"/>
        </w:rPr>
      </w:pPr>
      <w:r w:rsidRPr="0037581C">
        <w:rPr>
          <w:rFonts w:ascii="Times New Roman KZ" w:hAnsi="Times New Roman KZ"/>
          <w:bCs/>
          <w:color w:val="000000"/>
          <w:sz w:val="20"/>
          <w:lang w:val="kk-KZ"/>
        </w:rPr>
        <w:t>ӨР инвестициялық саясаты.</w:t>
      </w:r>
    </w:p>
    <w:p w:rsidR="00CC7920" w:rsidRPr="0037581C" w:rsidRDefault="00CC7920" w:rsidP="00CC7920">
      <w:pPr>
        <w:pStyle w:val="a6"/>
        <w:numPr>
          <w:ilvl w:val="0"/>
          <w:numId w:val="13"/>
        </w:numPr>
        <w:rPr>
          <w:rFonts w:ascii="Times New Roman KZ" w:hAnsi="Times New Roman KZ"/>
          <w:b/>
          <w:bCs/>
          <w:color w:val="000000"/>
          <w:sz w:val="20"/>
          <w:lang w:val="kk-KZ"/>
        </w:rPr>
      </w:pPr>
      <w:r w:rsidRPr="0037581C">
        <w:rPr>
          <w:rFonts w:ascii="Times New Roman KZ" w:hAnsi="Times New Roman KZ"/>
          <w:bCs/>
          <w:color w:val="000000"/>
          <w:sz w:val="20"/>
          <w:lang w:val="kk-KZ"/>
        </w:rPr>
        <w:t>Қырғыстан мен Тажікстанның инвестициялық саясаты.</w:t>
      </w:r>
    </w:p>
    <w:p w:rsidR="00BB7013" w:rsidRPr="0037581C" w:rsidRDefault="00BB7013" w:rsidP="00BB7013">
      <w:pPr>
        <w:pStyle w:val="a6"/>
        <w:ind w:firstLine="0"/>
        <w:rPr>
          <w:rFonts w:ascii="Times New Roman KZ" w:hAnsi="Times New Roman KZ"/>
          <w:bCs/>
          <w:color w:val="000000"/>
          <w:sz w:val="20"/>
          <w:lang w:val="kk-KZ"/>
        </w:rPr>
      </w:pPr>
    </w:p>
    <w:p w:rsidR="00BB7013" w:rsidRPr="0037581C" w:rsidRDefault="00BB7013" w:rsidP="00CC7920">
      <w:pPr>
        <w:pStyle w:val="a6"/>
        <w:ind w:left="360" w:firstLine="0"/>
        <w:rPr>
          <w:b/>
          <w:sz w:val="20"/>
          <w:lang w:val="kk-KZ"/>
        </w:rPr>
      </w:pPr>
      <w:r w:rsidRPr="0037581C">
        <w:rPr>
          <w:b/>
          <w:bCs/>
          <w:sz w:val="20"/>
          <w:lang w:val="kk-KZ" w:eastAsia="zh-CN"/>
        </w:rPr>
        <w:t>7-Семинар сабағының тапсырмасы 1 сағат</w:t>
      </w:r>
    </w:p>
    <w:p w:rsidR="00CC7920" w:rsidRPr="0037581C" w:rsidRDefault="00A57895" w:rsidP="00CC7920">
      <w:pPr>
        <w:pStyle w:val="a6"/>
        <w:ind w:left="360" w:firstLine="0"/>
        <w:rPr>
          <w:b/>
          <w:sz w:val="20"/>
          <w:lang w:val="kk-KZ"/>
        </w:rPr>
      </w:pPr>
      <w:r w:rsidRPr="0037581C">
        <w:rPr>
          <w:b/>
          <w:sz w:val="20"/>
          <w:lang w:val="kk-KZ"/>
        </w:rPr>
        <w:t>ОА елдері арасындағы өзара ынтымақтастықты тежейтін факторлары.</w:t>
      </w:r>
    </w:p>
    <w:p w:rsidR="00BB7013" w:rsidRPr="0037581C" w:rsidRDefault="00BB7013" w:rsidP="00BB7013">
      <w:pPr>
        <w:pStyle w:val="a6"/>
        <w:numPr>
          <w:ilvl w:val="0"/>
          <w:numId w:val="13"/>
        </w:numPr>
        <w:rPr>
          <w:rFonts w:ascii="Times New Roman KZ" w:hAnsi="Times New Roman KZ"/>
          <w:bCs/>
          <w:color w:val="000000"/>
          <w:sz w:val="20"/>
          <w:lang w:val="kk-KZ"/>
        </w:rPr>
      </w:pPr>
      <w:r w:rsidRPr="0037581C">
        <w:rPr>
          <w:sz w:val="20"/>
          <w:lang w:val="kk-KZ"/>
        </w:rPr>
        <w:t>ОА мемлекеттерін</w:t>
      </w:r>
      <w:r w:rsidR="00A57895" w:rsidRPr="0037581C">
        <w:rPr>
          <w:sz w:val="20"/>
          <w:lang w:val="kk-KZ"/>
        </w:rPr>
        <w:t xml:space="preserve">дегі экономикалық фактрлар. </w:t>
      </w:r>
    </w:p>
    <w:p w:rsidR="00BB7013" w:rsidRPr="0037581C" w:rsidRDefault="00BB7013" w:rsidP="00BB7013">
      <w:pPr>
        <w:pStyle w:val="a6"/>
        <w:numPr>
          <w:ilvl w:val="0"/>
          <w:numId w:val="13"/>
        </w:numPr>
        <w:rPr>
          <w:rFonts w:ascii="Times New Roman KZ" w:hAnsi="Times New Roman KZ"/>
          <w:bCs/>
          <w:color w:val="000000"/>
          <w:sz w:val="20"/>
          <w:lang w:val="kk-KZ"/>
        </w:rPr>
      </w:pPr>
      <w:r w:rsidRPr="0037581C">
        <w:rPr>
          <w:sz w:val="20"/>
          <w:lang w:val="kk-KZ"/>
        </w:rPr>
        <w:t xml:space="preserve">ОА мемлекеттері саяси </w:t>
      </w:r>
      <w:r w:rsidR="00A57895" w:rsidRPr="0037581C">
        <w:rPr>
          <w:sz w:val="20"/>
          <w:lang w:val="kk-KZ"/>
        </w:rPr>
        <w:t>факторлар.</w:t>
      </w:r>
    </w:p>
    <w:p w:rsidR="00A57895" w:rsidRPr="0037581C" w:rsidRDefault="00A57895" w:rsidP="00BB7013">
      <w:pPr>
        <w:pStyle w:val="a6"/>
        <w:numPr>
          <w:ilvl w:val="0"/>
          <w:numId w:val="13"/>
        </w:numPr>
        <w:rPr>
          <w:rFonts w:ascii="Times New Roman KZ" w:hAnsi="Times New Roman KZ"/>
          <w:bCs/>
          <w:color w:val="000000"/>
          <w:sz w:val="20"/>
          <w:lang w:val="kk-KZ"/>
        </w:rPr>
      </w:pPr>
      <w:r w:rsidRPr="0037581C">
        <w:rPr>
          <w:sz w:val="20"/>
          <w:lang w:val="kk-KZ"/>
        </w:rPr>
        <w:t>ОА мемлекеттеріндегі мәдени және психологиялық факторлар.</w:t>
      </w:r>
    </w:p>
    <w:p w:rsidR="00BB7013" w:rsidRPr="0037581C" w:rsidRDefault="00BB7013" w:rsidP="00BB7013">
      <w:pPr>
        <w:pStyle w:val="a6"/>
        <w:ind w:left="360" w:firstLine="0"/>
        <w:rPr>
          <w:rFonts w:ascii="Times New Roman KZ" w:hAnsi="Times New Roman KZ"/>
          <w:b/>
          <w:bCs/>
          <w:color w:val="000000"/>
          <w:sz w:val="20"/>
          <w:lang w:val="kk-KZ"/>
        </w:rPr>
      </w:pPr>
    </w:p>
    <w:p w:rsidR="00BB7013" w:rsidRPr="0037581C" w:rsidRDefault="00BB7013" w:rsidP="00BB7013">
      <w:pPr>
        <w:pStyle w:val="a6"/>
        <w:ind w:left="360" w:firstLine="0"/>
        <w:rPr>
          <w:b/>
          <w:sz w:val="20"/>
          <w:lang w:val="kk-KZ"/>
        </w:rPr>
      </w:pPr>
      <w:r w:rsidRPr="0037581C">
        <w:rPr>
          <w:b/>
          <w:bCs/>
          <w:sz w:val="20"/>
          <w:lang w:val="kk-KZ" w:eastAsia="zh-CN"/>
        </w:rPr>
        <w:t>8-Семинар сабағының тапсырмасы 1 сағат</w:t>
      </w:r>
    </w:p>
    <w:p w:rsidR="00BB7013" w:rsidRPr="0037581C" w:rsidRDefault="00772122" w:rsidP="00BB7013">
      <w:pPr>
        <w:pStyle w:val="a6"/>
        <w:ind w:left="360" w:firstLine="0"/>
        <w:rPr>
          <w:b/>
          <w:sz w:val="20"/>
          <w:lang w:val="kk-KZ"/>
        </w:rPr>
      </w:pPr>
      <w:r w:rsidRPr="0037581C">
        <w:rPr>
          <w:b/>
          <w:sz w:val="20"/>
          <w:lang w:val="kk-KZ"/>
        </w:rPr>
        <w:t xml:space="preserve"> </w:t>
      </w:r>
      <w:r w:rsidR="00E5165E" w:rsidRPr="0037581C">
        <w:rPr>
          <w:b/>
          <w:sz w:val="20"/>
          <w:lang w:val="kk-KZ"/>
        </w:rPr>
        <w:t>ШЫҰ аймақтық ынтымақтастықтағы рөлі .</w:t>
      </w:r>
    </w:p>
    <w:p w:rsidR="00BB7013" w:rsidRPr="0037581C" w:rsidRDefault="00E5165E" w:rsidP="00BB7013">
      <w:pPr>
        <w:pStyle w:val="a6"/>
        <w:numPr>
          <w:ilvl w:val="0"/>
          <w:numId w:val="13"/>
        </w:numPr>
        <w:rPr>
          <w:rFonts w:ascii="Times New Roman KZ" w:hAnsi="Times New Roman KZ"/>
          <w:bCs/>
          <w:color w:val="000000"/>
          <w:sz w:val="20"/>
          <w:lang w:val="kk-KZ"/>
        </w:rPr>
      </w:pPr>
      <w:r w:rsidRPr="0037581C">
        <w:rPr>
          <w:sz w:val="20"/>
          <w:lang w:val="kk-KZ"/>
        </w:rPr>
        <w:t xml:space="preserve">ШЫҰ аясында </w:t>
      </w:r>
      <w:r w:rsidR="00BB7013" w:rsidRPr="0037581C">
        <w:rPr>
          <w:sz w:val="20"/>
          <w:lang w:val="kk-KZ"/>
        </w:rPr>
        <w:t>ОА</w:t>
      </w:r>
      <w:r w:rsidRPr="0037581C">
        <w:rPr>
          <w:sz w:val="20"/>
          <w:lang w:val="kk-KZ"/>
        </w:rPr>
        <w:t xml:space="preserve"> аймағындағы сауда саласындағы ынтымақтастықтар.</w:t>
      </w:r>
    </w:p>
    <w:p w:rsidR="00BB7013" w:rsidRPr="0037581C" w:rsidRDefault="00BB7013" w:rsidP="007E7342">
      <w:pPr>
        <w:pStyle w:val="a6"/>
        <w:numPr>
          <w:ilvl w:val="0"/>
          <w:numId w:val="13"/>
        </w:numPr>
        <w:rPr>
          <w:rFonts w:ascii="Times New Roman KZ" w:hAnsi="Times New Roman KZ"/>
          <w:bCs/>
          <w:color w:val="000000"/>
          <w:sz w:val="20"/>
          <w:lang w:val="kk-KZ"/>
        </w:rPr>
      </w:pPr>
      <w:r w:rsidRPr="0037581C">
        <w:rPr>
          <w:sz w:val="20"/>
          <w:lang w:val="kk-KZ"/>
        </w:rPr>
        <w:t xml:space="preserve"> </w:t>
      </w:r>
      <w:r w:rsidR="00E5165E" w:rsidRPr="0037581C">
        <w:rPr>
          <w:sz w:val="20"/>
          <w:lang w:val="kk-KZ"/>
        </w:rPr>
        <w:t>ШЫҰ аясында ОА аймағындағы энергетика саласындағы ынтымақтастықтар.</w:t>
      </w:r>
    </w:p>
    <w:p w:rsidR="00BB7013" w:rsidRPr="0037581C" w:rsidRDefault="00BB7013" w:rsidP="00E5165E">
      <w:pPr>
        <w:pStyle w:val="a6"/>
        <w:ind w:left="360" w:firstLine="0"/>
        <w:rPr>
          <w:b/>
          <w:bCs/>
          <w:sz w:val="20"/>
          <w:lang w:val="kk-KZ" w:eastAsia="zh-CN"/>
        </w:rPr>
      </w:pPr>
      <w:r w:rsidRPr="0037581C">
        <w:rPr>
          <w:b/>
          <w:bCs/>
          <w:sz w:val="20"/>
          <w:lang w:val="kk-KZ" w:eastAsia="zh-CN"/>
        </w:rPr>
        <w:t>9-Семин</w:t>
      </w:r>
      <w:r w:rsidR="00E5165E" w:rsidRPr="0037581C">
        <w:rPr>
          <w:b/>
          <w:bCs/>
          <w:sz w:val="20"/>
          <w:lang w:val="kk-KZ" w:eastAsia="zh-CN"/>
        </w:rPr>
        <w:t>ар сабағының тапсырмасы 1 сағат</w:t>
      </w:r>
    </w:p>
    <w:p w:rsidR="00E5165E" w:rsidRPr="0037581C" w:rsidRDefault="0079634A" w:rsidP="00E5165E">
      <w:pPr>
        <w:pStyle w:val="a6"/>
        <w:ind w:left="360" w:firstLine="0"/>
        <w:rPr>
          <w:b/>
          <w:sz w:val="20"/>
          <w:lang w:val="kk-KZ"/>
        </w:rPr>
      </w:pPr>
      <w:r w:rsidRPr="0037581C">
        <w:rPr>
          <w:b/>
          <w:sz w:val="20"/>
          <w:lang w:val="kk-KZ"/>
        </w:rPr>
        <w:t>ОА аймағының геосаяси қауіпсіздіктегі стратегиялық орны.</w:t>
      </w:r>
    </w:p>
    <w:p w:rsidR="00BB7013" w:rsidRPr="0037581C" w:rsidRDefault="0079634A" w:rsidP="00BB7013">
      <w:pPr>
        <w:pStyle w:val="a6"/>
        <w:numPr>
          <w:ilvl w:val="0"/>
          <w:numId w:val="13"/>
        </w:numPr>
        <w:rPr>
          <w:rFonts w:ascii="Times New Roman KZ" w:hAnsi="Times New Roman KZ"/>
          <w:bCs/>
          <w:color w:val="000000"/>
          <w:sz w:val="20"/>
          <w:lang w:val="kk-KZ"/>
        </w:rPr>
      </w:pPr>
      <w:r w:rsidRPr="0037581C">
        <w:rPr>
          <w:sz w:val="20"/>
          <w:lang w:val="kk-KZ"/>
        </w:rPr>
        <w:t>ОА</w:t>
      </w:r>
      <w:r w:rsidR="00552B54" w:rsidRPr="0037581C">
        <w:rPr>
          <w:sz w:val="20"/>
          <w:lang w:val="kk-KZ"/>
        </w:rPr>
        <w:t xml:space="preserve"> елдері</w:t>
      </w:r>
      <w:r w:rsidRPr="0037581C">
        <w:rPr>
          <w:sz w:val="20"/>
          <w:lang w:val="kk-KZ"/>
        </w:rPr>
        <w:t xml:space="preserve"> геосаясатындағы қауіпсіздік мәселесі.</w:t>
      </w:r>
    </w:p>
    <w:p w:rsidR="00BB7013" w:rsidRPr="0037581C" w:rsidRDefault="00BB7013" w:rsidP="0037581C">
      <w:pPr>
        <w:pStyle w:val="a6"/>
        <w:numPr>
          <w:ilvl w:val="0"/>
          <w:numId w:val="13"/>
        </w:numPr>
        <w:rPr>
          <w:rFonts w:ascii="Times New Roman KZ" w:hAnsi="Times New Roman KZ"/>
          <w:bCs/>
          <w:color w:val="000000"/>
          <w:sz w:val="20"/>
          <w:lang w:val="kk-KZ"/>
        </w:rPr>
      </w:pPr>
      <w:r w:rsidRPr="0037581C">
        <w:rPr>
          <w:sz w:val="20"/>
          <w:lang w:val="kk-KZ"/>
        </w:rPr>
        <w:t>ОА</w:t>
      </w:r>
      <w:r w:rsidR="00552B54" w:rsidRPr="0037581C">
        <w:rPr>
          <w:sz w:val="20"/>
          <w:lang w:val="kk-KZ"/>
        </w:rPr>
        <w:t xml:space="preserve"> елдері геоэкономикалық қауіпсіздік мәселесі.</w:t>
      </w:r>
    </w:p>
    <w:p w:rsidR="00BB7013" w:rsidRPr="0037581C" w:rsidRDefault="00BB7013" w:rsidP="00BB7013">
      <w:pPr>
        <w:pStyle w:val="a6"/>
        <w:ind w:left="360" w:firstLine="0"/>
        <w:rPr>
          <w:b/>
          <w:sz w:val="20"/>
          <w:lang w:val="kk-KZ"/>
        </w:rPr>
      </w:pPr>
      <w:r w:rsidRPr="0037581C">
        <w:rPr>
          <w:b/>
          <w:bCs/>
          <w:sz w:val="20"/>
          <w:lang w:val="kk-KZ" w:eastAsia="zh-CN"/>
        </w:rPr>
        <w:t>10-Семинар сабағының тапсырмасы 1 сағат</w:t>
      </w:r>
    </w:p>
    <w:p w:rsidR="00BB7013" w:rsidRPr="0037581C" w:rsidRDefault="00793C2E" w:rsidP="00BB7013">
      <w:pPr>
        <w:pStyle w:val="a6"/>
        <w:ind w:firstLine="0"/>
        <w:rPr>
          <w:b/>
          <w:sz w:val="20"/>
          <w:lang w:val="kk-KZ"/>
        </w:rPr>
      </w:pPr>
      <w:r w:rsidRPr="0037581C">
        <w:rPr>
          <w:b/>
          <w:sz w:val="20"/>
          <w:lang w:val="kk-KZ"/>
        </w:rPr>
        <w:t xml:space="preserve">       ШЫҰ супер держевалардың орны мен рөлі.</w:t>
      </w:r>
    </w:p>
    <w:p w:rsidR="00BB7013" w:rsidRPr="0037581C" w:rsidRDefault="00793C2E" w:rsidP="00BB7013">
      <w:pPr>
        <w:pStyle w:val="a6"/>
        <w:numPr>
          <w:ilvl w:val="0"/>
          <w:numId w:val="13"/>
        </w:numPr>
        <w:rPr>
          <w:sz w:val="20"/>
          <w:lang w:val="kk-KZ"/>
        </w:rPr>
      </w:pPr>
      <w:r w:rsidRPr="0037581C">
        <w:rPr>
          <w:sz w:val="20"/>
          <w:lang w:val="kk-KZ"/>
        </w:rPr>
        <w:t xml:space="preserve">ШЫҰ </w:t>
      </w:r>
      <w:r w:rsidR="009F577E" w:rsidRPr="0037581C">
        <w:rPr>
          <w:sz w:val="20"/>
          <w:lang w:val="kk-KZ"/>
        </w:rPr>
        <w:t xml:space="preserve">аймақтағы </w:t>
      </w:r>
      <w:r w:rsidRPr="0037581C">
        <w:rPr>
          <w:sz w:val="20"/>
          <w:lang w:val="kk-KZ"/>
        </w:rPr>
        <w:t>Ресейдің рөлі.</w:t>
      </w:r>
    </w:p>
    <w:p w:rsidR="00BB7013" w:rsidRPr="0037581C" w:rsidRDefault="00793C2E" w:rsidP="00BB7013">
      <w:pPr>
        <w:pStyle w:val="a6"/>
        <w:numPr>
          <w:ilvl w:val="0"/>
          <w:numId w:val="13"/>
        </w:numPr>
        <w:rPr>
          <w:sz w:val="20"/>
          <w:lang w:val="kk-KZ"/>
        </w:rPr>
      </w:pPr>
      <w:r w:rsidRPr="0037581C">
        <w:rPr>
          <w:sz w:val="20"/>
          <w:lang w:val="kk-KZ"/>
        </w:rPr>
        <w:t xml:space="preserve">ШЫҰ </w:t>
      </w:r>
      <w:r w:rsidR="009F577E" w:rsidRPr="0037581C">
        <w:rPr>
          <w:sz w:val="20"/>
          <w:lang w:val="kk-KZ"/>
        </w:rPr>
        <w:t xml:space="preserve">аймақтағы </w:t>
      </w:r>
      <w:r w:rsidRPr="0037581C">
        <w:rPr>
          <w:sz w:val="20"/>
          <w:lang w:val="kk-KZ"/>
        </w:rPr>
        <w:t>ҚХР</w:t>
      </w:r>
      <w:r w:rsidR="009F577E" w:rsidRPr="0037581C">
        <w:rPr>
          <w:sz w:val="20"/>
          <w:lang w:val="kk-KZ"/>
        </w:rPr>
        <w:t xml:space="preserve"> рөлі</w:t>
      </w:r>
    </w:p>
    <w:p w:rsidR="00BB7013" w:rsidRPr="0037581C" w:rsidRDefault="00BB7013" w:rsidP="00BB7013">
      <w:pPr>
        <w:pStyle w:val="a6"/>
        <w:ind w:left="360" w:firstLine="0"/>
        <w:rPr>
          <w:b/>
          <w:sz w:val="20"/>
          <w:lang w:val="kk-KZ"/>
        </w:rPr>
      </w:pPr>
      <w:r w:rsidRPr="0037581C">
        <w:rPr>
          <w:b/>
          <w:bCs/>
          <w:sz w:val="20"/>
          <w:lang w:val="kk-KZ" w:eastAsia="zh-CN"/>
        </w:rPr>
        <w:t>11-Семинар сабағының тапсырмасы 1 сағат</w:t>
      </w:r>
    </w:p>
    <w:p w:rsidR="00BB7013" w:rsidRPr="0037581C" w:rsidRDefault="00B15DB3" w:rsidP="00BB7013">
      <w:pPr>
        <w:pStyle w:val="a6"/>
        <w:rPr>
          <w:b/>
          <w:sz w:val="20"/>
          <w:lang w:val="kk-KZ"/>
        </w:rPr>
      </w:pPr>
      <w:r w:rsidRPr="0037581C">
        <w:rPr>
          <w:b/>
          <w:sz w:val="20"/>
          <w:lang w:val="kk-KZ"/>
        </w:rPr>
        <w:t>Қазақстанның геосаяси жағдайының басты ерекшеліктері.</w:t>
      </w:r>
    </w:p>
    <w:p w:rsidR="00BB7013" w:rsidRPr="0037581C" w:rsidRDefault="00BB7013" w:rsidP="00BB7013">
      <w:pPr>
        <w:pStyle w:val="a6"/>
        <w:numPr>
          <w:ilvl w:val="0"/>
          <w:numId w:val="13"/>
        </w:numPr>
        <w:rPr>
          <w:sz w:val="20"/>
          <w:lang w:val="kk-KZ"/>
        </w:rPr>
      </w:pPr>
      <w:r w:rsidRPr="0037581C">
        <w:rPr>
          <w:sz w:val="20"/>
          <w:lang w:val="kk-KZ"/>
        </w:rPr>
        <w:t>Қ</w:t>
      </w:r>
      <w:r w:rsidR="00B15DB3" w:rsidRPr="0037581C">
        <w:rPr>
          <w:sz w:val="20"/>
          <w:lang w:val="kk-KZ"/>
        </w:rPr>
        <w:t>азақстанның геосаяси ерекшеліктері.</w:t>
      </w:r>
    </w:p>
    <w:p w:rsidR="00BB7013" w:rsidRPr="0037581C" w:rsidRDefault="00B15DB3" w:rsidP="004C73E8">
      <w:pPr>
        <w:pStyle w:val="a6"/>
        <w:numPr>
          <w:ilvl w:val="0"/>
          <w:numId w:val="13"/>
        </w:numPr>
        <w:rPr>
          <w:sz w:val="20"/>
          <w:lang w:val="kk-KZ"/>
        </w:rPr>
      </w:pPr>
      <w:r w:rsidRPr="0037581C">
        <w:rPr>
          <w:sz w:val="20"/>
          <w:lang w:val="kk-KZ"/>
        </w:rPr>
        <w:t>Қазақстанның геоэкономикалық ерекшеліктері.</w:t>
      </w:r>
    </w:p>
    <w:p w:rsidR="00BB7013" w:rsidRPr="0037581C" w:rsidRDefault="00BB7013" w:rsidP="00BB7013">
      <w:pPr>
        <w:pStyle w:val="a6"/>
        <w:ind w:left="360" w:firstLine="0"/>
        <w:rPr>
          <w:b/>
          <w:sz w:val="20"/>
          <w:lang w:val="kk-KZ"/>
        </w:rPr>
      </w:pPr>
      <w:r w:rsidRPr="0037581C">
        <w:rPr>
          <w:b/>
          <w:bCs/>
          <w:sz w:val="20"/>
          <w:lang w:val="kk-KZ" w:eastAsia="zh-CN"/>
        </w:rPr>
        <w:t>12-Семинар сабағының тапсырмасы 1 сағат</w:t>
      </w:r>
    </w:p>
    <w:p w:rsidR="00BB7013" w:rsidRPr="0037581C" w:rsidRDefault="00F731C0" w:rsidP="00B15DB3">
      <w:pPr>
        <w:pStyle w:val="a6"/>
        <w:ind w:firstLine="0"/>
        <w:rPr>
          <w:b/>
          <w:sz w:val="20"/>
          <w:lang w:val="kk-KZ"/>
        </w:rPr>
      </w:pPr>
      <w:r w:rsidRPr="0037581C">
        <w:rPr>
          <w:b/>
          <w:sz w:val="20"/>
          <w:lang w:val="kk-KZ"/>
        </w:rPr>
        <w:t xml:space="preserve">       </w:t>
      </w:r>
      <w:r w:rsidR="0060617F" w:rsidRPr="0037581C">
        <w:rPr>
          <w:b/>
          <w:sz w:val="20"/>
          <w:lang w:val="kk-KZ"/>
        </w:rPr>
        <w:t>Өзбекстанның экономикасы мен демограциясының өсу қатынасы.</w:t>
      </w:r>
    </w:p>
    <w:p w:rsidR="00BB7013" w:rsidRPr="0037581C" w:rsidRDefault="0060617F" w:rsidP="00BB7013">
      <w:pPr>
        <w:pStyle w:val="a6"/>
        <w:numPr>
          <w:ilvl w:val="0"/>
          <w:numId w:val="13"/>
        </w:numPr>
        <w:rPr>
          <w:sz w:val="20"/>
          <w:lang w:val="kk-KZ"/>
        </w:rPr>
      </w:pPr>
      <w:r w:rsidRPr="0037581C">
        <w:rPr>
          <w:sz w:val="20"/>
          <w:lang w:val="kk-KZ"/>
        </w:rPr>
        <w:t xml:space="preserve">ӨР </w:t>
      </w:r>
      <w:r w:rsidR="00BB7013" w:rsidRPr="0037581C">
        <w:rPr>
          <w:sz w:val="20"/>
          <w:lang w:val="kk-KZ"/>
        </w:rPr>
        <w:t>ОА</w:t>
      </w:r>
      <w:r w:rsidRPr="0037581C">
        <w:rPr>
          <w:sz w:val="20"/>
          <w:lang w:val="kk-KZ"/>
        </w:rPr>
        <w:t xml:space="preserve"> аймағындағы орны мен рөлі.</w:t>
      </w:r>
    </w:p>
    <w:p w:rsidR="00BB7013" w:rsidRPr="0037581C" w:rsidRDefault="00273124" w:rsidP="004C73E8">
      <w:pPr>
        <w:pStyle w:val="a6"/>
        <w:numPr>
          <w:ilvl w:val="0"/>
          <w:numId w:val="13"/>
        </w:numPr>
        <w:rPr>
          <w:sz w:val="20"/>
          <w:lang w:val="kk-KZ"/>
        </w:rPr>
      </w:pPr>
      <w:r w:rsidRPr="0037581C">
        <w:rPr>
          <w:sz w:val="20"/>
          <w:lang w:val="kk-KZ"/>
        </w:rPr>
        <w:t>ӨР экономикалық өуі мен демографиялық өсуі байланыстары.</w:t>
      </w:r>
    </w:p>
    <w:p w:rsidR="00BB7013" w:rsidRPr="0037581C" w:rsidRDefault="00BB7013" w:rsidP="00BB7013">
      <w:pPr>
        <w:pStyle w:val="a6"/>
        <w:ind w:left="360" w:firstLine="0"/>
        <w:rPr>
          <w:b/>
          <w:sz w:val="20"/>
          <w:lang w:val="kk-KZ"/>
        </w:rPr>
      </w:pPr>
      <w:r w:rsidRPr="0037581C">
        <w:rPr>
          <w:b/>
          <w:bCs/>
          <w:sz w:val="20"/>
          <w:lang w:val="kk-KZ" w:eastAsia="zh-CN"/>
        </w:rPr>
        <w:t>13-Семинар сабағының тапсырмасы 1 сағат</w:t>
      </w:r>
    </w:p>
    <w:p w:rsidR="00BB7013" w:rsidRPr="0037581C" w:rsidRDefault="00F731C0" w:rsidP="00F731C0">
      <w:pPr>
        <w:pStyle w:val="23"/>
        <w:spacing w:line="240" w:lineRule="auto"/>
        <w:ind w:firstLine="0"/>
        <w:rPr>
          <w:b/>
          <w:sz w:val="20"/>
          <w:lang w:val="kk-KZ"/>
        </w:rPr>
      </w:pPr>
      <w:r w:rsidRPr="0037581C">
        <w:rPr>
          <w:b/>
          <w:sz w:val="20"/>
          <w:lang w:val="kk-KZ"/>
        </w:rPr>
        <w:t xml:space="preserve">        Қырғызстанның геосаяси стратегиялық орны</w:t>
      </w:r>
    </w:p>
    <w:p w:rsidR="00BB7013" w:rsidRPr="0037581C" w:rsidRDefault="00F731C0" w:rsidP="00BB7013">
      <w:pPr>
        <w:pStyle w:val="a6"/>
        <w:numPr>
          <w:ilvl w:val="0"/>
          <w:numId w:val="13"/>
        </w:numPr>
        <w:rPr>
          <w:sz w:val="20"/>
          <w:lang w:val="kk-KZ"/>
        </w:rPr>
      </w:pPr>
      <w:r w:rsidRPr="0037581C">
        <w:rPr>
          <w:sz w:val="20"/>
          <w:lang w:val="kk-KZ"/>
        </w:rPr>
        <w:t>Қырғызстанның</w:t>
      </w:r>
      <w:r w:rsidR="00730188" w:rsidRPr="0037581C">
        <w:rPr>
          <w:sz w:val="20"/>
          <w:lang w:val="kk-KZ"/>
        </w:rPr>
        <w:t xml:space="preserve"> ОА аймағындағы</w:t>
      </w:r>
      <w:r w:rsidRPr="0037581C">
        <w:rPr>
          <w:sz w:val="20"/>
          <w:lang w:val="kk-KZ"/>
        </w:rPr>
        <w:t xml:space="preserve"> геосаяси ықпалы.</w:t>
      </w:r>
    </w:p>
    <w:p w:rsidR="00BB7013" w:rsidRPr="0037581C" w:rsidRDefault="00D4557A" w:rsidP="004C73E8">
      <w:pPr>
        <w:pStyle w:val="a6"/>
        <w:numPr>
          <w:ilvl w:val="0"/>
          <w:numId w:val="13"/>
        </w:numPr>
        <w:rPr>
          <w:sz w:val="20"/>
          <w:lang w:val="kk-KZ"/>
        </w:rPr>
      </w:pPr>
      <w:r w:rsidRPr="0037581C">
        <w:rPr>
          <w:sz w:val="20"/>
          <w:lang w:val="kk-KZ"/>
        </w:rPr>
        <w:t>Қырғызстан мен АҚЩ қатынастарының ОА аймағына ықпалы.</w:t>
      </w:r>
    </w:p>
    <w:p w:rsidR="00BB7013" w:rsidRPr="0037581C" w:rsidRDefault="00BB7013" w:rsidP="00BB7013">
      <w:pPr>
        <w:pStyle w:val="a6"/>
        <w:ind w:left="360" w:firstLine="0"/>
        <w:rPr>
          <w:b/>
          <w:sz w:val="20"/>
          <w:lang w:val="kk-KZ"/>
        </w:rPr>
      </w:pPr>
      <w:r w:rsidRPr="0037581C">
        <w:rPr>
          <w:b/>
          <w:bCs/>
          <w:sz w:val="20"/>
          <w:lang w:val="kk-KZ" w:eastAsia="zh-CN"/>
        </w:rPr>
        <w:t>14-Семинар сабағының тапсырмасы 1 сағат</w:t>
      </w:r>
    </w:p>
    <w:p w:rsidR="00BB7013" w:rsidRPr="0037581C" w:rsidRDefault="00127475" w:rsidP="00D4557A">
      <w:pPr>
        <w:pStyle w:val="a6"/>
        <w:ind w:firstLine="0"/>
        <w:rPr>
          <w:b/>
          <w:sz w:val="20"/>
          <w:lang w:val="kk-KZ"/>
        </w:rPr>
      </w:pPr>
      <w:r w:rsidRPr="0037581C">
        <w:rPr>
          <w:b/>
          <w:sz w:val="20"/>
          <w:lang w:val="kk-KZ"/>
        </w:rPr>
        <w:t xml:space="preserve">       Тажікстанның геосаясатындағы сыртқы факторлардың ықпалы.</w:t>
      </w:r>
    </w:p>
    <w:p w:rsidR="00BB7013" w:rsidRPr="0037581C" w:rsidRDefault="00127475" w:rsidP="00BB7013">
      <w:pPr>
        <w:pStyle w:val="a6"/>
        <w:numPr>
          <w:ilvl w:val="0"/>
          <w:numId w:val="13"/>
        </w:numPr>
        <w:rPr>
          <w:sz w:val="20"/>
          <w:lang w:val="kk-KZ"/>
        </w:rPr>
      </w:pPr>
      <w:r w:rsidRPr="0037581C">
        <w:rPr>
          <w:sz w:val="20"/>
          <w:lang w:val="kk-KZ"/>
        </w:rPr>
        <w:t>Тажікстанның ОА геосаяи орны.</w:t>
      </w:r>
    </w:p>
    <w:p w:rsidR="00BB7013" w:rsidRPr="0037581C" w:rsidRDefault="00F96FBA" w:rsidP="004C73E8">
      <w:pPr>
        <w:pStyle w:val="a6"/>
        <w:numPr>
          <w:ilvl w:val="0"/>
          <w:numId w:val="13"/>
        </w:numPr>
        <w:rPr>
          <w:sz w:val="20"/>
          <w:lang w:val="kk-KZ"/>
        </w:rPr>
      </w:pPr>
      <w:r w:rsidRPr="0037581C">
        <w:rPr>
          <w:sz w:val="20"/>
          <w:lang w:val="kk-KZ"/>
        </w:rPr>
        <w:t>Тажікстанға Ауғанстанның әсері.</w:t>
      </w:r>
    </w:p>
    <w:p w:rsidR="00BB7013" w:rsidRPr="0037581C" w:rsidRDefault="00BB7013" w:rsidP="00BB7013">
      <w:pPr>
        <w:pStyle w:val="a6"/>
        <w:ind w:left="360" w:firstLine="0"/>
        <w:rPr>
          <w:b/>
          <w:bCs/>
          <w:sz w:val="20"/>
          <w:lang w:val="kk-KZ" w:eastAsia="zh-CN"/>
        </w:rPr>
      </w:pPr>
      <w:r w:rsidRPr="0037581C">
        <w:rPr>
          <w:b/>
          <w:bCs/>
          <w:sz w:val="20"/>
          <w:lang w:val="kk-KZ" w:eastAsia="zh-CN"/>
        </w:rPr>
        <w:t>15-Семинар сабағының тапсырмасы 1 сағат</w:t>
      </w:r>
    </w:p>
    <w:p w:rsidR="00BB7013" w:rsidRPr="0037581C" w:rsidRDefault="00581B40" w:rsidP="00BB7013">
      <w:pPr>
        <w:pStyle w:val="a6"/>
        <w:ind w:left="360" w:firstLine="0"/>
        <w:rPr>
          <w:b/>
          <w:sz w:val="20"/>
          <w:lang w:val="kk-KZ"/>
        </w:rPr>
      </w:pPr>
      <w:r w:rsidRPr="0037581C">
        <w:rPr>
          <w:b/>
          <w:sz w:val="20"/>
          <w:lang w:val="kk-KZ"/>
        </w:rPr>
        <w:t>ОА аймағындағы РФ мен АҚШ арасындағы күрестер.</w:t>
      </w:r>
    </w:p>
    <w:p w:rsidR="00BB7013" w:rsidRPr="0037581C" w:rsidRDefault="0084038E" w:rsidP="00BB7013">
      <w:pPr>
        <w:pStyle w:val="a6"/>
        <w:numPr>
          <w:ilvl w:val="0"/>
          <w:numId w:val="13"/>
        </w:numPr>
        <w:rPr>
          <w:sz w:val="20"/>
          <w:lang w:val="kk-KZ"/>
        </w:rPr>
      </w:pPr>
      <w:r w:rsidRPr="0037581C">
        <w:rPr>
          <w:sz w:val="20"/>
          <w:lang w:val="kk-KZ"/>
        </w:rPr>
        <w:t>ОА аймағында АҚШ пен РФ арасындағы саяси күрестер.</w:t>
      </w:r>
    </w:p>
    <w:p w:rsidR="00BB7013" w:rsidRPr="0037581C" w:rsidRDefault="0084038E" w:rsidP="0037581C">
      <w:pPr>
        <w:pStyle w:val="a6"/>
        <w:numPr>
          <w:ilvl w:val="0"/>
          <w:numId w:val="13"/>
        </w:numPr>
        <w:rPr>
          <w:sz w:val="20"/>
          <w:lang w:val="kk-KZ"/>
        </w:rPr>
      </w:pPr>
      <w:r w:rsidRPr="0037581C">
        <w:rPr>
          <w:sz w:val="20"/>
          <w:lang w:val="kk-KZ"/>
        </w:rPr>
        <w:t>ОА аймағында АҚШ пен РФ арасындағы экономикалық бәсекелестік.</w:t>
      </w:r>
    </w:p>
    <w:p w:rsidR="00522E94" w:rsidRPr="0037581C" w:rsidRDefault="0084038E" w:rsidP="00C761E4">
      <w:pPr>
        <w:pStyle w:val="3"/>
        <w:rPr>
          <w:b/>
          <w:u w:val="none"/>
          <w:lang w:val="kk-KZ"/>
        </w:rPr>
      </w:pPr>
      <w:r w:rsidRPr="0037581C">
        <w:rPr>
          <w:b/>
          <w:u w:val="none"/>
          <w:lang w:val="kk-KZ"/>
        </w:rPr>
        <w:lastRenderedPageBreak/>
        <w:t>«ОРТАЛЫҚ АЗИЯДАҒЫ АЙМАҚТЫҚ ЫНТЫМАҚТАСТЫҚ ЖӘНЕ ГЕОСАЯСАТ (теориялық негіздер)» ПӘНІ БОЙЫНША АРАЛЫҚ БАҚЫЛАУ ТАПСЫРМАЛАРЫ</w:t>
      </w:r>
    </w:p>
    <w:p w:rsidR="00A8622E" w:rsidRPr="0037581C" w:rsidRDefault="00F46A28" w:rsidP="00A8622E">
      <w:pPr>
        <w:tabs>
          <w:tab w:val="left" w:pos="9355"/>
        </w:tabs>
        <w:rPr>
          <w:rFonts w:ascii="Times New Roman" w:hAnsi="Times New Roman" w:cs="Times New Roman"/>
          <w:b/>
          <w:sz w:val="20"/>
          <w:szCs w:val="20"/>
          <w:lang w:val="kk-KZ"/>
        </w:rPr>
      </w:pPr>
      <w:r w:rsidRPr="0037581C">
        <w:rPr>
          <w:rFonts w:ascii="Times New Roman" w:hAnsi="Times New Roman" w:cs="Times New Roman"/>
          <w:b/>
          <w:sz w:val="20"/>
          <w:szCs w:val="20"/>
          <w:lang w:val="kk-KZ"/>
        </w:rPr>
        <w:t>№ 1  коллоквиум.</w:t>
      </w:r>
      <w:r w:rsidR="00A8622E" w:rsidRPr="0037581C">
        <w:rPr>
          <w:rFonts w:ascii="Times New Roman" w:hAnsi="Times New Roman" w:cs="Times New Roman"/>
          <w:b/>
          <w:sz w:val="20"/>
          <w:szCs w:val="20"/>
          <w:lang w:val="kk-KZ"/>
        </w:rPr>
        <w:t xml:space="preserve"> ОА елдерінің аймақтық ынтымақтастық мәселесі</w:t>
      </w:r>
      <w:r w:rsidRPr="0037581C">
        <w:rPr>
          <w:rFonts w:ascii="Times New Roman" w:hAnsi="Times New Roman" w:cs="Times New Roman"/>
          <w:b/>
          <w:bCs/>
          <w:color w:val="000000"/>
          <w:sz w:val="20"/>
          <w:szCs w:val="20"/>
          <w:lang w:val="kk-KZ"/>
        </w:rPr>
        <w:t xml:space="preserve"> </w:t>
      </w:r>
      <w:r w:rsidRPr="0037581C">
        <w:rPr>
          <w:rFonts w:ascii="Times New Roman" w:hAnsi="Times New Roman" w:cs="Times New Roman"/>
          <w:b/>
          <w:sz w:val="20"/>
          <w:szCs w:val="20"/>
          <w:lang w:val="kk-KZ"/>
        </w:rPr>
        <w:t>(жазбаша</w:t>
      </w:r>
      <w:r w:rsidRPr="0037581C">
        <w:rPr>
          <w:rFonts w:ascii="Times New Roman" w:hAnsi="Times New Roman" w:cs="Times New Roman"/>
          <w:b/>
          <w:bCs/>
          <w:iCs/>
          <w:sz w:val="20"/>
          <w:szCs w:val="20"/>
          <w:lang w:val="kk-KZ"/>
        </w:rPr>
        <w:t>).</w:t>
      </w:r>
      <w:r w:rsidR="00A8622E" w:rsidRPr="0037581C">
        <w:rPr>
          <w:rFonts w:ascii="Times New Roman" w:hAnsi="Times New Roman" w:cs="Times New Roman"/>
          <w:b/>
          <w:bCs/>
          <w:color w:val="000000"/>
          <w:sz w:val="20"/>
          <w:szCs w:val="20"/>
          <w:lang w:val="kk-K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3780"/>
      </w:tblGrid>
      <w:tr w:rsidR="00A8622E" w:rsidRPr="0037581C" w:rsidTr="00A8622E">
        <w:tc>
          <w:tcPr>
            <w:tcW w:w="5148" w:type="dxa"/>
            <w:tcBorders>
              <w:top w:val="single" w:sz="4" w:space="0" w:color="auto"/>
              <w:left w:val="single" w:sz="4" w:space="0" w:color="auto"/>
              <w:bottom w:val="single" w:sz="4" w:space="0" w:color="auto"/>
              <w:right w:val="single" w:sz="4" w:space="0" w:color="auto"/>
            </w:tcBorders>
          </w:tcPr>
          <w:p w:rsidR="00A8622E" w:rsidRPr="0037581C" w:rsidRDefault="009A7C33">
            <w:pPr>
              <w:jc w:val="both"/>
              <w:rPr>
                <w:rFonts w:ascii="Times New Roman" w:eastAsia="Calibri" w:hAnsi="Times New Roman" w:cs="Times New Roman"/>
                <w:bCs/>
                <w:color w:val="000000"/>
                <w:sz w:val="20"/>
                <w:szCs w:val="20"/>
                <w:lang w:val="kk-KZ" w:eastAsia="ru-RU" w:bidi="en-US"/>
              </w:rPr>
            </w:pPr>
            <w:r w:rsidRPr="0037581C">
              <w:rPr>
                <w:rFonts w:ascii="Times New Roman" w:hAnsi="Times New Roman" w:cs="Times New Roman"/>
                <w:bCs/>
                <w:color w:val="000000"/>
                <w:sz w:val="20"/>
                <w:szCs w:val="20"/>
                <w:lang w:val="kk-KZ"/>
              </w:rPr>
              <w:t>ОА елдерінің саяси ынтымақтастықтары</w:t>
            </w:r>
            <w:r w:rsidR="00A8622E" w:rsidRPr="0037581C">
              <w:rPr>
                <w:rFonts w:ascii="Times New Roman" w:hAnsi="Times New Roman" w:cs="Times New Roman"/>
                <w:bCs/>
                <w:color w:val="000000"/>
                <w:sz w:val="20"/>
                <w:szCs w:val="20"/>
                <w:lang w:val="kk-KZ"/>
              </w:rPr>
              <w:t>.</w:t>
            </w:r>
          </w:p>
          <w:p w:rsidR="00A8622E" w:rsidRPr="0037581C" w:rsidRDefault="00A8622E">
            <w:pPr>
              <w:rPr>
                <w:rFonts w:ascii="Times New Roman" w:eastAsia="Calibri" w:hAnsi="Times New Roman" w:cs="Times New Roman"/>
                <w:bCs/>
                <w:color w:val="000000"/>
                <w:sz w:val="20"/>
                <w:szCs w:val="20"/>
                <w:lang w:val="kk-KZ" w:eastAsia="ru-RU" w:bidi="en-US"/>
              </w:rPr>
            </w:pPr>
          </w:p>
        </w:tc>
        <w:tc>
          <w:tcPr>
            <w:tcW w:w="3780" w:type="dxa"/>
            <w:tcBorders>
              <w:top w:val="single" w:sz="4" w:space="0" w:color="auto"/>
              <w:left w:val="single" w:sz="4" w:space="0" w:color="auto"/>
              <w:bottom w:val="single" w:sz="4" w:space="0" w:color="auto"/>
              <w:right w:val="single" w:sz="4" w:space="0" w:color="auto"/>
            </w:tcBorders>
          </w:tcPr>
          <w:p w:rsidR="00A8622E" w:rsidRPr="0037581C" w:rsidRDefault="00A8622E">
            <w:pPr>
              <w:rPr>
                <w:rFonts w:ascii="Times New Roman" w:eastAsia="Calibri" w:hAnsi="Times New Roman" w:cs="Times New Roman"/>
                <w:bCs/>
                <w:color w:val="000000"/>
                <w:sz w:val="20"/>
                <w:szCs w:val="20"/>
                <w:lang w:val="kk-KZ" w:eastAsia="ru-RU" w:bidi="en-US"/>
              </w:rPr>
            </w:pPr>
          </w:p>
        </w:tc>
      </w:tr>
      <w:tr w:rsidR="00A8622E" w:rsidRPr="0037581C" w:rsidTr="00A8622E">
        <w:tc>
          <w:tcPr>
            <w:tcW w:w="5148" w:type="dxa"/>
            <w:tcBorders>
              <w:top w:val="single" w:sz="4" w:space="0" w:color="auto"/>
              <w:left w:val="single" w:sz="4" w:space="0" w:color="auto"/>
              <w:bottom w:val="single" w:sz="4" w:space="0" w:color="auto"/>
              <w:right w:val="single" w:sz="4" w:space="0" w:color="auto"/>
            </w:tcBorders>
            <w:hideMark/>
          </w:tcPr>
          <w:p w:rsidR="00A8622E" w:rsidRPr="0037581C" w:rsidRDefault="009A7C33">
            <w:pPr>
              <w:jc w:val="both"/>
              <w:rPr>
                <w:rFonts w:ascii="Times New Roman" w:eastAsia="Calibri" w:hAnsi="Times New Roman" w:cs="Times New Roman"/>
                <w:bCs/>
                <w:color w:val="000000"/>
                <w:sz w:val="20"/>
                <w:szCs w:val="20"/>
                <w:lang w:val="kk-KZ" w:eastAsia="ru-RU" w:bidi="en-US"/>
              </w:rPr>
            </w:pPr>
            <w:r w:rsidRPr="0037581C">
              <w:rPr>
                <w:rFonts w:ascii="Times New Roman" w:hAnsi="Times New Roman" w:cs="Times New Roman"/>
                <w:bCs/>
                <w:color w:val="000000"/>
                <w:sz w:val="20"/>
                <w:szCs w:val="20"/>
                <w:lang w:val="kk-KZ"/>
              </w:rPr>
              <w:t>О</w:t>
            </w:r>
            <w:r w:rsidR="00A8622E" w:rsidRPr="0037581C">
              <w:rPr>
                <w:rFonts w:ascii="Times New Roman" w:hAnsi="Times New Roman" w:cs="Times New Roman"/>
                <w:bCs/>
                <w:color w:val="000000"/>
                <w:sz w:val="20"/>
                <w:szCs w:val="20"/>
                <w:lang w:val="kk-KZ"/>
              </w:rPr>
              <w:t>А</w:t>
            </w:r>
            <w:r w:rsidR="00C6078D" w:rsidRPr="0037581C">
              <w:rPr>
                <w:rFonts w:ascii="Times New Roman" w:hAnsi="Times New Roman" w:cs="Times New Roman"/>
                <w:bCs/>
                <w:color w:val="000000"/>
                <w:sz w:val="20"/>
                <w:szCs w:val="20"/>
                <w:lang w:val="kk-KZ"/>
              </w:rPr>
              <w:t xml:space="preserve"> елдерінің</w:t>
            </w:r>
            <w:r w:rsidRPr="0037581C">
              <w:rPr>
                <w:rFonts w:ascii="Times New Roman" w:hAnsi="Times New Roman" w:cs="Times New Roman"/>
                <w:bCs/>
                <w:color w:val="000000"/>
                <w:sz w:val="20"/>
                <w:szCs w:val="20"/>
                <w:lang w:val="kk-KZ"/>
              </w:rPr>
              <w:t xml:space="preserve"> аймақтық экономкалық сауда саласындағы ынтымақтастықтары.</w:t>
            </w:r>
          </w:p>
        </w:tc>
        <w:tc>
          <w:tcPr>
            <w:tcW w:w="3780" w:type="dxa"/>
            <w:tcBorders>
              <w:top w:val="single" w:sz="4" w:space="0" w:color="auto"/>
              <w:left w:val="single" w:sz="4" w:space="0" w:color="auto"/>
              <w:bottom w:val="single" w:sz="4" w:space="0" w:color="auto"/>
              <w:right w:val="single" w:sz="4" w:space="0" w:color="auto"/>
            </w:tcBorders>
          </w:tcPr>
          <w:p w:rsidR="00A8622E" w:rsidRPr="0037581C" w:rsidRDefault="00A8622E">
            <w:pPr>
              <w:rPr>
                <w:rFonts w:ascii="Times New Roman" w:eastAsia="Calibri" w:hAnsi="Times New Roman" w:cs="Times New Roman"/>
                <w:bCs/>
                <w:color w:val="000000"/>
                <w:sz w:val="20"/>
                <w:szCs w:val="20"/>
                <w:lang w:val="kk-KZ" w:eastAsia="ru-RU" w:bidi="en-US"/>
              </w:rPr>
            </w:pPr>
          </w:p>
        </w:tc>
      </w:tr>
      <w:tr w:rsidR="00A8622E" w:rsidRPr="0037581C" w:rsidTr="00A8622E">
        <w:tc>
          <w:tcPr>
            <w:tcW w:w="5148" w:type="dxa"/>
            <w:tcBorders>
              <w:top w:val="single" w:sz="4" w:space="0" w:color="auto"/>
              <w:left w:val="single" w:sz="4" w:space="0" w:color="auto"/>
              <w:bottom w:val="single" w:sz="4" w:space="0" w:color="auto"/>
              <w:right w:val="single" w:sz="4" w:space="0" w:color="auto"/>
            </w:tcBorders>
            <w:hideMark/>
          </w:tcPr>
          <w:p w:rsidR="00A8622E" w:rsidRPr="0037581C" w:rsidRDefault="00C6078D">
            <w:pPr>
              <w:jc w:val="both"/>
              <w:rPr>
                <w:rFonts w:ascii="Times New Roman" w:eastAsia="Calibri" w:hAnsi="Times New Roman" w:cs="Times New Roman"/>
                <w:bCs/>
                <w:color w:val="000000"/>
                <w:sz w:val="20"/>
                <w:szCs w:val="20"/>
                <w:lang w:val="kk-KZ" w:eastAsia="en-US" w:bidi="en-US"/>
              </w:rPr>
            </w:pPr>
            <w:r w:rsidRPr="0037581C">
              <w:rPr>
                <w:rFonts w:ascii="Times New Roman" w:hAnsi="Times New Roman" w:cs="Times New Roman"/>
                <w:bCs/>
                <w:color w:val="000000"/>
                <w:sz w:val="20"/>
                <w:szCs w:val="20"/>
                <w:lang w:val="kk-KZ"/>
              </w:rPr>
              <w:t>ОА  елдерінің аймақтық энергетикалық саласындағы ынтымақтастықтары.</w:t>
            </w:r>
          </w:p>
        </w:tc>
        <w:tc>
          <w:tcPr>
            <w:tcW w:w="3780" w:type="dxa"/>
            <w:tcBorders>
              <w:top w:val="single" w:sz="4" w:space="0" w:color="auto"/>
              <w:left w:val="single" w:sz="4" w:space="0" w:color="auto"/>
              <w:bottom w:val="single" w:sz="4" w:space="0" w:color="auto"/>
              <w:right w:val="single" w:sz="4" w:space="0" w:color="auto"/>
            </w:tcBorders>
          </w:tcPr>
          <w:p w:rsidR="00A8622E" w:rsidRPr="0037581C" w:rsidRDefault="00A8622E">
            <w:pPr>
              <w:rPr>
                <w:rFonts w:ascii="Times New Roman" w:eastAsia="Calibri" w:hAnsi="Times New Roman" w:cs="Times New Roman"/>
                <w:bCs/>
                <w:color w:val="000000"/>
                <w:sz w:val="20"/>
                <w:szCs w:val="20"/>
                <w:lang w:val="kk-KZ" w:eastAsia="ru-RU" w:bidi="en-US"/>
              </w:rPr>
            </w:pPr>
          </w:p>
        </w:tc>
      </w:tr>
      <w:tr w:rsidR="00A8622E" w:rsidRPr="0037581C" w:rsidTr="00A8622E">
        <w:tc>
          <w:tcPr>
            <w:tcW w:w="5148" w:type="dxa"/>
            <w:tcBorders>
              <w:top w:val="single" w:sz="4" w:space="0" w:color="auto"/>
              <w:left w:val="single" w:sz="4" w:space="0" w:color="auto"/>
              <w:bottom w:val="single" w:sz="4" w:space="0" w:color="auto"/>
              <w:right w:val="single" w:sz="4" w:space="0" w:color="auto"/>
            </w:tcBorders>
            <w:hideMark/>
          </w:tcPr>
          <w:p w:rsidR="00A8622E" w:rsidRPr="0037581C" w:rsidRDefault="00B225E5">
            <w:pPr>
              <w:jc w:val="both"/>
              <w:rPr>
                <w:rFonts w:ascii="Times New Roman" w:eastAsia="Times New Roman" w:hAnsi="Times New Roman" w:cs="Times New Roman"/>
                <w:bCs/>
                <w:color w:val="000000"/>
                <w:sz w:val="20"/>
                <w:szCs w:val="20"/>
                <w:lang w:val="kk-KZ" w:eastAsia="en-US"/>
              </w:rPr>
            </w:pPr>
            <w:r w:rsidRPr="0037581C">
              <w:rPr>
                <w:rFonts w:ascii="Times New Roman" w:hAnsi="Times New Roman" w:cs="Times New Roman"/>
                <w:bCs/>
                <w:color w:val="000000"/>
                <w:sz w:val="20"/>
                <w:szCs w:val="20"/>
                <w:lang w:val="kk-KZ"/>
              </w:rPr>
              <w:t>О</w:t>
            </w:r>
            <w:r w:rsidR="00A8622E" w:rsidRPr="0037581C">
              <w:rPr>
                <w:rFonts w:ascii="Times New Roman" w:hAnsi="Times New Roman" w:cs="Times New Roman"/>
                <w:bCs/>
                <w:color w:val="000000"/>
                <w:sz w:val="20"/>
                <w:szCs w:val="20"/>
                <w:lang w:val="kk-KZ"/>
              </w:rPr>
              <w:t>А</w:t>
            </w:r>
            <w:r w:rsidRPr="0037581C">
              <w:rPr>
                <w:rFonts w:ascii="Times New Roman" w:hAnsi="Times New Roman" w:cs="Times New Roman"/>
                <w:bCs/>
                <w:color w:val="000000"/>
                <w:sz w:val="20"/>
                <w:szCs w:val="20"/>
                <w:lang w:val="kk-KZ"/>
              </w:rPr>
              <w:t xml:space="preserve"> ШЫҰ аясындағы экономикалық ынтымақтастықтар. </w:t>
            </w:r>
          </w:p>
        </w:tc>
        <w:tc>
          <w:tcPr>
            <w:tcW w:w="3780" w:type="dxa"/>
            <w:tcBorders>
              <w:top w:val="single" w:sz="4" w:space="0" w:color="auto"/>
              <w:left w:val="single" w:sz="4" w:space="0" w:color="auto"/>
              <w:bottom w:val="single" w:sz="4" w:space="0" w:color="auto"/>
              <w:right w:val="single" w:sz="4" w:space="0" w:color="auto"/>
            </w:tcBorders>
          </w:tcPr>
          <w:p w:rsidR="00A8622E" w:rsidRPr="0037581C" w:rsidRDefault="00A8622E">
            <w:pPr>
              <w:rPr>
                <w:rFonts w:ascii="Times New Roman" w:eastAsia="Calibri" w:hAnsi="Times New Roman" w:cs="Times New Roman"/>
                <w:bCs/>
                <w:color w:val="000000"/>
                <w:sz w:val="20"/>
                <w:szCs w:val="20"/>
                <w:lang w:val="kk-KZ" w:eastAsia="ru-RU" w:bidi="en-US"/>
              </w:rPr>
            </w:pPr>
          </w:p>
        </w:tc>
      </w:tr>
      <w:tr w:rsidR="00A8622E" w:rsidRPr="0037581C" w:rsidTr="00A8622E">
        <w:tc>
          <w:tcPr>
            <w:tcW w:w="5148" w:type="dxa"/>
            <w:tcBorders>
              <w:top w:val="single" w:sz="4" w:space="0" w:color="auto"/>
              <w:left w:val="single" w:sz="4" w:space="0" w:color="auto"/>
              <w:bottom w:val="single" w:sz="4" w:space="0" w:color="auto"/>
              <w:right w:val="single" w:sz="4" w:space="0" w:color="auto"/>
            </w:tcBorders>
            <w:hideMark/>
          </w:tcPr>
          <w:p w:rsidR="00A8622E" w:rsidRPr="0037581C" w:rsidRDefault="00A8622E">
            <w:pPr>
              <w:jc w:val="both"/>
              <w:rPr>
                <w:rFonts w:ascii="Times New Roman" w:eastAsia="Times New Roman" w:hAnsi="Times New Roman" w:cs="Times New Roman"/>
                <w:bCs/>
                <w:color w:val="000000"/>
                <w:sz w:val="20"/>
                <w:szCs w:val="20"/>
                <w:lang w:val="kk-KZ" w:eastAsia="ru-RU"/>
              </w:rPr>
            </w:pPr>
            <w:r w:rsidRPr="0037581C">
              <w:rPr>
                <w:rFonts w:ascii="Times New Roman" w:hAnsi="Times New Roman" w:cs="Times New Roman"/>
                <w:bCs/>
                <w:color w:val="000000"/>
                <w:sz w:val="20"/>
                <w:szCs w:val="20"/>
                <w:lang w:val="kk-KZ"/>
              </w:rPr>
              <w:t xml:space="preserve">ОА </w:t>
            </w:r>
            <w:r w:rsidR="00B225E5" w:rsidRPr="0037581C">
              <w:rPr>
                <w:rFonts w:ascii="Times New Roman" w:hAnsi="Times New Roman" w:cs="Times New Roman"/>
                <w:bCs/>
                <w:color w:val="000000"/>
                <w:sz w:val="20"/>
                <w:szCs w:val="20"/>
                <w:lang w:val="kk-KZ"/>
              </w:rPr>
              <w:t>ШЫҰ аясында қауіпсіздік саласындағы ынтымақтастықтар</w:t>
            </w:r>
            <w:r w:rsidRPr="0037581C">
              <w:rPr>
                <w:rFonts w:ascii="Times New Roman" w:hAnsi="Times New Roman" w:cs="Times New Roman"/>
                <w:bCs/>
                <w:color w:val="000000"/>
                <w:sz w:val="20"/>
                <w:szCs w:val="20"/>
                <w:lang w:val="kk-KZ"/>
              </w:rPr>
              <w:t>.</w:t>
            </w:r>
          </w:p>
        </w:tc>
        <w:tc>
          <w:tcPr>
            <w:tcW w:w="3780" w:type="dxa"/>
            <w:tcBorders>
              <w:top w:val="single" w:sz="4" w:space="0" w:color="auto"/>
              <w:left w:val="single" w:sz="4" w:space="0" w:color="auto"/>
              <w:bottom w:val="single" w:sz="4" w:space="0" w:color="auto"/>
              <w:right w:val="single" w:sz="4" w:space="0" w:color="auto"/>
            </w:tcBorders>
          </w:tcPr>
          <w:p w:rsidR="00A8622E" w:rsidRPr="0037581C" w:rsidRDefault="00A8622E">
            <w:pPr>
              <w:rPr>
                <w:rFonts w:ascii="Times New Roman" w:eastAsia="Calibri" w:hAnsi="Times New Roman" w:cs="Times New Roman"/>
                <w:bCs/>
                <w:color w:val="000000"/>
                <w:sz w:val="20"/>
                <w:szCs w:val="20"/>
                <w:lang w:val="kk-KZ" w:eastAsia="ru-RU" w:bidi="en-US"/>
              </w:rPr>
            </w:pPr>
          </w:p>
        </w:tc>
      </w:tr>
    </w:tbl>
    <w:p w:rsidR="00A8622E" w:rsidRPr="0037581C" w:rsidRDefault="00A8622E" w:rsidP="00A8622E">
      <w:pPr>
        <w:pStyle w:val="a6"/>
        <w:jc w:val="center"/>
        <w:rPr>
          <w:sz w:val="20"/>
          <w:lang w:val="kk-KZ"/>
        </w:rPr>
      </w:pPr>
    </w:p>
    <w:p w:rsidR="00A8622E" w:rsidRPr="0037581C" w:rsidRDefault="00F46A28" w:rsidP="00A8622E">
      <w:pPr>
        <w:pStyle w:val="a6"/>
        <w:ind w:right="504"/>
        <w:rPr>
          <w:sz w:val="20"/>
          <w:lang w:val="kk-KZ"/>
        </w:rPr>
      </w:pPr>
      <w:r w:rsidRPr="0037581C">
        <w:rPr>
          <w:b/>
          <w:bCs/>
          <w:iCs/>
          <w:sz w:val="20"/>
          <w:lang w:val="kk-KZ"/>
        </w:rPr>
        <w:t xml:space="preserve">№ 2  коллоквиум: Орталық </w:t>
      </w:r>
      <w:r w:rsidR="00A8622E" w:rsidRPr="0037581C">
        <w:rPr>
          <w:b/>
          <w:bCs/>
          <w:iCs/>
          <w:sz w:val="20"/>
          <w:lang w:val="kk-KZ"/>
        </w:rPr>
        <w:t>Азия елдерінің</w:t>
      </w:r>
      <w:r w:rsidRPr="0037581C">
        <w:rPr>
          <w:b/>
          <w:bCs/>
          <w:iCs/>
          <w:sz w:val="20"/>
          <w:lang w:val="kk-KZ"/>
        </w:rPr>
        <w:t xml:space="preserve"> геосаясат</w:t>
      </w:r>
      <w:r w:rsidR="00A8622E" w:rsidRPr="0037581C">
        <w:rPr>
          <w:b/>
          <w:sz w:val="20"/>
          <w:lang w:val="kk-KZ"/>
        </w:rPr>
        <w:t xml:space="preserve"> (жазбаша</w:t>
      </w:r>
      <w:r w:rsidR="00A8622E" w:rsidRPr="0037581C">
        <w:rPr>
          <w:b/>
          <w:bCs/>
          <w:iCs/>
          <w:sz w:val="20"/>
          <w:lang w:val="kk-K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883"/>
      </w:tblGrid>
      <w:tr w:rsidR="00A8622E" w:rsidRPr="0037581C" w:rsidTr="00A8622E">
        <w:tc>
          <w:tcPr>
            <w:tcW w:w="5688" w:type="dxa"/>
            <w:tcBorders>
              <w:top w:val="single" w:sz="4" w:space="0" w:color="auto"/>
              <w:left w:val="single" w:sz="4" w:space="0" w:color="auto"/>
              <w:bottom w:val="single" w:sz="4" w:space="0" w:color="auto"/>
              <w:right w:val="single" w:sz="4" w:space="0" w:color="auto"/>
            </w:tcBorders>
            <w:hideMark/>
          </w:tcPr>
          <w:p w:rsidR="00A8622E" w:rsidRPr="0037581C" w:rsidRDefault="002A70FA">
            <w:pPr>
              <w:pStyle w:val="a5"/>
              <w:spacing w:line="276" w:lineRule="auto"/>
              <w:jc w:val="both"/>
              <w:rPr>
                <w:sz w:val="20"/>
                <w:szCs w:val="20"/>
                <w:lang w:val="kk-KZ"/>
              </w:rPr>
            </w:pPr>
            <w:r w:rsidRPr="0037581C">
              <w:rPr>
                <w:sz w:val="20"/>
                <w:szCs w:val="20"/>
                <w:lang w:val="kk-KZ"/>
              </w:rPr>
              <w:t xml:space="preserve">Жаңа геосаяси </w:t>
            </w:r>
            <w:r w:rsidR="00A8622E" w:rsidRPr="0037581C">
              <w:rPr>
                <w:sz w:val="20"/>
                <w:szCs w:val="20"/>
                <w:lang w:val="kk-KZ"/>
              </w:rPr>
              <w:t xml:space="preserve"> теориялары.</w:t>
            </w:r>
          </w:p>
        </w:tc>
        <w:tc>
          <w:tcPr>
            <w:tcW w:w="3883" w:type="dxa"/>
            <w:tcBorders>
              <w:top w:val="single" w:sz="4" w:space="0" w:color="auto"/>
              <w:left w:val="single" w:sz="4" w:space="0" w:color="auto"/>
              <w:bottom w:val="single" w:sz="4" w:space="0" w:color="auto"/>
              <w:right w:val="single" w:sz="4" w:space="0" w:color="auto"/>
            </w:tcBorders>
          </w:tcPr>
          <w:p w:rsidR="00A8622E" w:rsidRPr="0037581C" w:rsidRDefault="00A8622E">
            <w:pPr>
              <w:pStyle w:val="a5"/>
              <w:spacing w:line="276" w:lineRule="auto"/>
              <w:rPr>
                <w:sz w:val="20"/>
                <w:szCs w:val="20"/>
                <w:lang w:val="kk-KZ"/>
              </w:rPr>
            </w:pPr>
          </w:p>
        </w:tc>
      </w:tr>
      <w:tr w:rsidR="00A8622E" w:rsidRPr="0037581C" w:rsidTr="00A8622E">
        <w:tc>
          <w:tcPr>
            <w:tcW w:w="5688" w:type="dxa"/>
            <w:tcBorders>
              <w:top w:val="single" w:sz="4" w:space="0" w:color="auto"/>
              <w:left w:val="single" w:sz="4" w:space="0" w:color="auto"/>
              <w:bottom w:val="single" w:sz="4" w:space="0" w:color="auto"/>
              <w:right w:val="single" w:sz="4" w:space="0" w:color="auto"/>
            </w:tcBorders>
            <w:hideMark/>
          </w:tcPr>
          <w:p w:rsidR="00A8622E" w:rsidRPr="0037581C" w:rsidRDefault="002A70FA">
            <w:pPr>
              <w:pStyle w:val="a5"/>
              <w:spacing w:line="276" w:lineRule="auto"/>
              <w:rPr>
                <w:sz w:val="20"/>
                <w:szCs w:val="20"/>
                <w:lang w:val="kk-KZ"/>
              </w:rPr>
            </w:pPr>
            <w:r w:rsidRPr="0037581C">
              <w:rPr>
                <w:sz w:val="20"/>
                <w:szCs w:val="20"/>
                <w:lang w:val="kk-KZ"/>
              </w:rPr>
              <w:t xml:space="preserve">ОА жаңа </w:t>
            </w:r>
            <w:r w:rsidR="00E022B9" w:rsidRPr="0037581C">
              <w:rPr>
                <w:sz w:val="20"/>
                <w:szCs w:val="20"/>
                <w:lang w:val="kk-KZ"/>
              </w:rPr>
              <w:t>геосаяи жағдайындағы өзгерістер</w:t>
            </w:r>
            <w:r w:rsidR="00A8622E" w:rsidRPr="0037581C">
              <w:rPr>
                <w:sz w:val="20"/>
                <w:szCs w:val="20"/>
                <w:lang w:val="kk-KZ"/>
              </w:rPr>
              <w:t>.</w:t>
            </w:r>
          </w:p>
        </w:tc>
        <w:tc>
          <w:tcPr>
            <w:tcW w:w="3883" w:type="dxa"/>
            <w:tcBorders>
              <w:top w:val="single" w:sz="4" w:space="0" w:color="auto"/>
              <w:left w:val="single" w:sz="4" w:space="0" w:color="auto"/>
              <w:bottom w:val="single" w:sz="4" w:space="0" w:color="auto"/>
              <w:right w:val="single" w:sz="4" w:space="0" w:color="auto"/>
            </w:tcBorders>
          </w:tcPr>
          <w:p w:rsidR="00A8622E" w:rsidRPr="0037581C" w:rsidRDefault="00A8622E">
            <w:pPr>
              <w:pStyle w:val="a5"/>
              <w:spacing w:line="276" w:lineRule="auto"/>
              <w:rPr>
                <w:sz w:val="20"/>
                <w:szCs w:val="20"/>
                <w:lang w:val="kk-KZ"/>
              </w:rPr>
            </w:pPr>
          </w:p>
        </w:tc>
      </w:tr>
      <w:tr w:rsidR="00A8622E" w:rsidRPr="0037581C" w:rsidTr="00A8622E">
        <w:tc>
          <w:tcPr>
            <w:tcW w:w="5688" w:type="dxa"/>
            <w:tcBorders>
              <w:top w:val="single" w:sz="4" w:space="0" w:color="auto"/>
              <w:left w:val="single" w:sz="4" w:space="0" w:color="auto"/>
              <w:bottom w:val="single" w:sz="4" w:space="0" w:color="auto"/>
              <w:right w:val="single" w:sz="4" w:space="0" w:color="auto"/>
            </w:tcBorders>
            <w:hideMark/>
          </w:tcPr>
          <w:p w:rsidR="00A8622E" w:rsidRPr="0037581C" w:rsidRDefault="00493B6B">
            <w:pPr>
              <w:pStyle w:val="a5"/>
              <w:spacing w:line="276" w:lineRule="auto"/>
              <w:jc w:val="both"/>
              <w:rPr>
                <w:sz w:val="20"/>
                <w:szCs w:val="20"/>
                <w:lang w:val="kk-KZ"/>
              </w:rPr>
            </w:pPr>
            <w:r w:rsidRPr="0037581C">
              <w:rPr>
                <w:bCs/>
                <w:color w:val="000000"/>
                <w:sz w:val="20"/>
                <w:szCs w:val="20"/>
                <w:lang w:val="kk-KZ"/>
              </w:rPr>
              <w:t>О</w:t>
            </w:r>
            <w:r w:rsidR="00A8622E" w:rsidRPr="0037581C">
              <w:rPr>
                <w:bCs/>
                <w:color w:val="000000"/>
                <w:sz w:val="20"/>
                <w:szCs w:val="20"/>
                <w:lang w:val="kk-KZ"/>
              </w:rPr>
              <w:t>А</w:t>
            </w:r>
            <w:r w:rsidRPr="0037581C">
              <w:rPr>
                <w:bCs/>
                <w:color w:val="000000"/>
                <w:sz w:val="20"/>
                <w:szCs w:val="20"/>
                <w:lang w:val="kk-KZ"/>
              </w:rPr>
              <w:t xml:space="preserve"> аймағындағы геоэкономикалық жағдай</w:t>
            </w:r>
            <w:r w:rsidR="00A8622E" w:rsidRPr="0037581C">
              <w:rPr>
                <w:bCs/>
                <w:color w:val="000000"/>
                <w:sz w:val="20"/>
                <w:szCs w:val="20"/>
                <w:lang w:val="kk-KZ"/>
              </w:rPr>
              <w:t>.</w:t>
            </w:r>
          </w:p>
        </w:tc>
        <w:tc>
          <w:tcPr>
            <w:tcW w:w="3883" w:type="dxa"/>
            <w:tcBorders>
              <w:top w:val="single" w:sz="4" w:space="0" w:color="auto"/>
              <w:left w:val="single" w:sz="4" w:space="0" w:color="auto"/>
              <w:bottom w:val="single" w:sz="4" w:space="0" w:color="auto"/>
              <w:right w:val="single" w:sz="4" w:space="0" w:color="auto"/>
            </w:tcBorders>
          </w:tcPr>
          <w:p w:rsidR="00A8622E" w:rsidRPr="0037581C" w:rsidRDefault="00A8622E">
            <w:pPr>
              <w:pStyle w:val="a5"/>
              <w:spacing w:line="276" w:lineRule="auto"/>
              <w:rPr>
                <w:sz w:val="20"/>
                <w:szCs w:val="20"/>
                <w:lang w:val="kk-KZ"/>
              </w:rPr>
            </w:pPr>
          </w:p>
        </w:tc>
      </w:tr>
      <w:tr w:rsidR="00A8622E" w:rsidRPr="0037581C" w:rsidTr="00A8622E">
        <w:tc>
          <w:tcPr>
            <w:tcW w:w="5688" w:type="dxa"/>
            <w:tcBorders>
              <w:top w:val="single" w:sz="4" w:space="0" w:color="auto"/>
              <w:left w:val="single" w:sz="4" w:space="0" w:color="auto"/>
              <w:bottom w:val="single" w:sz="4" w:space="0" w:color="auto"/>
              <w:right w:val="single" w:sz="4" w:space="0" w:color="auto"/>
            </w:tcBorders>
            <w:hideMark/>
          </w:tcPr>
          <w:p w:rsidR="00A8622E" w:rsidRPr="0037581C" w:rsidRDefault="00493B6B">
            <w:pPr>
              <w:pStyle w:val="a5"/>
              <w:spacing w:line="276" w:lineRule="auto"/>
              <w:jc w:val="both"/>
              <w:rPr>
                <w:sz w:val="20"/>
                <w:szCs w:val="20"/>
                <w:lang w:val="kk-KZ"/>
              </w:rPr>
            </w:pPr>
            <w:r w:rsidRPr="0037581C">
              <w:rPr>
                <w:bCs/>
                <w:color w:val="000000"/>
                <w:sz w:val="20"/>
                <w:szCs w:val="20"/>
                <w:lang w:val="kk-KZ"/>
              </w:rPr>
              <w:t>ШЫҰ ОА аймағындағы геосаяси ықпалы.</w:t>
            </w:r>
          </w:p>
        </w:tc>
        <w:tc>
          <w:tcPr>
            <w:tcW w:w="3883" w:type="dxa"/>
            <w:tcBorders>
              <w:top w:val="single" w:sz="4" w:space="0" w:color="auto"/>
              <w:left w:val="single" w:sz="4" w:space="0" w:color="auto"/>
              <w:bottom w:val="single" w:sz="4" w:space="0" w:color="auto"/>
              <w:right w:val="single" w:sz="4" w:space="0" w:color="auto"/>
            </w:tcBorders>
          </w:tcPr>
          <w:p w:rsidR="00A8622E" w:rsidRPr="0037581C" w:rsidRDefault="00A8622E">
            <w:pPr>
              <w:pStyle w:val="a5"/>
              <w:spacing w:line="276" w:lineRule="auto"/>
              <w:rPr>
                <w:sz w:val="20"/>
                <w:szCs w:val="20"/>
                <w:lang w:val="kk-KZ"/>
              </w:rPr>
            </w:pPr>
          </w:p>
        </w:tc>
      </w:tr>
      <w:tr w:rsidR="00A8622E" w:rsidRPr="0037581C" w:rsidTr="00A8622E">
        <w:tc>
          <w:tcPr>
            <w:tcW w:w="5688" w:type="dxa"/>
            <w:tcBorders>
              <w:top w:val="single" w:sz="4" w:space="0" w:color="auto"/>
              <w:left w:val="single" w:sz="4" w:space="0" w:color="auto"/>
              <w:bottom w:val="single" w:sz="4" w:space="0" w:color="auto"/>
              <w:right w:val="single" w:sz="4" w:space="0" w:color="auto"/>
            </w:tcBorders>
            <w:hideMark/>
          </w:tcPr>
          <w:p w:rsidR="00A8622E" w:rsidRPr="0037581C" w:rsidRDefault="00FC739F">
            <w:pPr>
              <w:pStyle w:val="a5"/>
              <w:spacing w:line="276" w:lineRule="auto"/>
              <w:jc w:val="both"/>
              <w:rPr>
                <w:sz w:val="20"/>
                <w:szCs w:val="20"/>
                <w:lang w:val="kk-KZ"/>
              </w:rPr>
            </w:pPr>
            <w:r w:rsidRPr="0037581C">
              <w:rPr>
                <w:sz w:val="20"/>
                <w:szCs w:val="20"/>
                <w:lang w:val="kk-KZ"/>
              </w:rPr>
              <w:t>ШЫҰ ОА геоэкономикалық ықалы.</w:t>
            </w:r>
          </w:p>
        </w:tc>
        <w:tc>
          <w:tcPr>
            <w:tcW w:w="3883" w:type="dxa"/>
            <w:tcBorders>
              <w:top w:val="single" w:sz="4" w:space="0" w:color="auto"/>
              <w:left w:val="single" w:sz="4" w:space="0" w:color="auto"/>
              <w:bottom w:val="single" w:sz="4" w:space="0" w:color="auto"/>
              <w:right w:val="single" w:sz="4" w:space="0" w:color="auto"/>
            </w:tcBorders>
          </w:tcPr>
          <w:p w:rsidR="00A8622E" w:rsidRPr="0037581C" w:rsidRDefault="00A8622E">
            <w:pPr>
              <w:pStyle w:val="a5"/>
              <w:spacing w:line="276" w:lineRule="auto"/>
              <w:rPr>
                <w:sz w:val="20"/>
                <w:szCs w:val="20"/>
                <w:lang w:val="kk-KZ"/>
              </w:rPr>
            </w:pPr>
          </w:p>
        </w:tc>
      </w:tr>
    </w:tbl>
    <w:p w:rsidR="00BB7013" w:rsidRPr="0037581C" w:rsidRDefault="00BB7013" w:rsidP="004C73E8">
      <w:pPr>
        <w:pStyle w:val="a6"/>
        <w:ind w:firstLine="0"/>
        <w:rPr>
          <w:bCs/>
          <w:sz w:val="20"/>
          <w:lang w:val="kk-KZ" w:eastAsia="zh-CN"/>
        </w:rPr>
      </w:pPr>
    </w:p>
    <w:p w:rsidR="00BB7013" w:rsidRPr="0037581C" w:rsidRDefault="00BB7013" w:rsidP="00BB7013">
      <w:pPr>
        <w:pStyle w:val="11"/>
        <w:rPr>
          <w:i/>
          <w:sz w:val="20"/>
          <w:lang w:val="kk-KZ"/>
        </w:rPr>
      </w:pPr>
      <w:r w:rsidRPr="0037581C">
        <w:rPr>
          <w:i/>
          <w:sz w:val="20"/>
          <w:lang w:val="kk-KZ"/>
        </w:rPr>
        <w:t>Кафедра отырысында қаралған</w:t>
      </w:r>
    </w:p>
    <w:p w:rsidR="00BB7013" w:rsidRPr="0037581C" w:rsidRDefault="00BB7013" w:rsidP="00BB7013">
      <w:pPr>
        <w:pStyle w:val="11"/>
        <w:rPr>
          <w:i/>
          <w:sz w:val="20"/>
          <w:lang w:val="kk-KZ"/>
        </w:rPr>
      </w:pPr>
      <w:r w:rsidRPr="0037581C">
        <w:rPr>
          <w:i/>
          <w:sz w:val="20"/>
          <w:lang w:val="kk-KZ"/>
        </w:rPr>
        <w:t xml:space="preserve">«........»....... 2011 жыл хаттама  № .....  </w:t>
      </w:r>
    </w:p>
    <w:p w:rsidR="00BB7013" w:rsidRPr="0037581C" w:rsidRDefault="00BB7013" w:rsidP="00BB7013">
      <w:pPr>
        <w:pStyle w:val="11"/>
        <w:rPr>
          <w:i/>
          <w:sz w:val="20"/>
          <w:lang w:val="kk-KZ"/>
        </w:rPr>
      </w:pPr>
    </w:p>
    <w:p w:rsidR="00BB7013" w:rsidRPr="0037581C" w:rsidRDefault="00BB7013" w:rsidP="00BB7013">
      <w:pPr>
        <w:pStyle w:val="11"/>
        <w:numPr>
          <w:ilvl w:val="0"/>
          <w:numId w:val="17"/>
        </w:numPr>
        <w:spacing w:line="240" w:lineRule="auto"/>
        <w:rPr>
          <w:b/>
          <w:sz w:val="20"/>
          <w:lang w:val="kk-KZ"/>
        </w:rPr>
      </w:pPr>
      <w:r w:rsidRPr="0037581C">
        <w:rPr>
          <w:b/>
          <w:sz w:val="20"/>
          <w:lang w:val="kk-KZ"/>
        </w:rPr>
        <w:t>Кафера меңгерушісі</w:t>
      </w:r>
      <w:r w:rsidRPr="0037581C">
        <w:rPr>
          <w:sz w:val="20"/>
          <w:lang w:val="kk-KZ"/>
        </w:rPr>
        <w:t>........................................ Чукубаев Е.С.</w:t>
      </w:r>
    </w:p>
    <w:p w:rsidR="00BB7013" w:rsidRPr="0037581C" w:rsidRDefault="00BB7013" w:rsidP="00BB7013">
      <w:pPr>
        <w:pStyle w:val="11"/>
        <w:numPr>
          <w:ilvl w:val="0"/>
          <w:numId w:val="17"/>
        </w:numPr>
        <w:spacing w:line="240" w:lineRule="auto"/>
        <w:rPr>
          <w:sz w:val="20"/>
          <w:lang w:val="kk-KZ"/>
        </w:rPr>
      </w:pPr>
      <w:r w:rsidRPr="0037581C">
        <w:rPr>
          <w:b/>
          <w:sz w:val="20"/>
          <w:lang w:val="kk-KZ"/>
        </w:rPr>
        <w:t>Дәріскер</w:t>
      </w:r>
      <w:r w:rsidRPr="0037581C">
        <w:rPr>
          <w:sz w:val="20"/>
          <w:lang w:val="kk-KZ"/>
        </w:rPr>
        <w:t>.....................................</w:t>
      </w:r>
      <w:r w:rsidR="007E7342" w:rsidRPr="0037581C">
        <w:rPr>
          <w:sz w:val="20"/>
          <w:lang w:val="kk-KZ"/>
        </w:rPr>
        <w:t xml:space="preserve">.......................  </w:t>
      </w:r>
      <w:r w:rsidRPr="0037581C">
        <w:rPr>
          <w:sz w:val="20"/>
          <w:lang w:val="kk-KZ"/>
        </w:rPr>
        <w:t xml:space="preserve">Мұқаметханұлы Н. </w:t>
      </w:r>
    </w:p>
    <w:p w:rsidR="00BB7013" w:rsidRPr="0037581C" w:rsidRDefault="00BB7013" w:rsidP="00BB7013">
      <w:pPr>
        <w:ind w:hanging="1620"/>
        <w:jc w:val="both"/>
        <w:rPr>
          <w:sz w:val="20"/>
          <w:szCs w:val="20"/>
          <w:lang w:val="kk-KZ"/>
        </w:rPr>
      </w:pPr>
    </w:p>
    <w:p w:rsidR="00BB7013" w:rsidRPr="0037581C" w:rsidRDefault="00BB7013" w:rsidP="00BB7013">
      <w:pPr>
        <w:pStyle w:val="a6"/>
        <w:ind w:firstLine="700"/>
        <w:rPr>
          <w:rFonts w:ascii="Arial" w:hAnsi="Arial" w:cs="Arial"/>
          <w:b/>
          <w:bCs/>
          <w:sz w:val="20"/>
          <w:lang w:val="en-US" w:eastAsia="zh-CN"/>
        </w:rPr>
      </w:pPr>
    </w:p>
    <w:p w:rsidR="00BB7013" w:rsidRPr="0037581C" w:rsidRDefault="00BB7013" w:rsidP="00BB7013">
      <w:pPr>
        <w:pStyle w:val="a6"/>
        <w:ind w:firstLine="700"/>
        <w:rPr>
          <w:rFonts w:ascii="Arial" w:hAnsi="Arial" w:cs="Arial"/>
          <w:b/>
          <w:bCs/>
          <w:sz w:val="20"/>
          <w:lang w:val="en-US" w:eastAsia="zh-CN"/>
        </w:rPr>
      </w:pPr>
    </w:p>
    <w:p w:rsidR="00BB7013" w:rsidRPr="0037581C" w:rsidRDefault="00BB7013" w:rsidP="00BB7013">
      <w:pPr>
        <w:pStyle w:val="a6"/>
        <w:ind w:firstLine="700"/>
        <w:rPr>
          <w:rFonts w:ascii="Arial" w:hAnsi="Arial" w:cs="Arial"/>
          <w:b/>
          <w:bCs/>
          <w:sz w:val="20"/>
          <w:lang w:val="en-US" w:eastAsia="zh-CN"/>
        </w:rPr>
      </w:pPr>
    </w:p>
    <w:p w:rsidR="00BB7013" w:rsidRPr="0037581C" w:rsidRDefault="00BB7013" w:rsidP="00BB7013">
      <w:pPr>
        <w:pStyle w:val="a6"/>
        <w:ind w:firstLine="700"/>
        <w:rPr>
          <w:rFonts w:ascii="Arial" w:hAnsi="Arial" w:cs="Arial"/>
          <w:b/>
          <w:bCs/>
          <w:sz w:val="20"/>
          <w:lang w:val="en-US" w:eastAsia="zh-CN"/>
        </w:rPr>
      </w:pPr>
    </w:p>
    <w:p w:rsidR="00BB7013" w:rsidRPr="0037581C" w:rsidRDefault="00BB7013" w:rsidP="00BB7013">
      <w:pPr>
        <w:pStyle w:val="a6"/>
        <w:ind w:firstLine="700"/>
        <w:rPr>
          <w:rFonts w:ascii="Arial" w:hAnsi="Arial" w:cs="Arial"/>
          <w:b/>
          <w:bCs/>
          <w:sz w:val="20"/>
          <w:lang w:val="en-US" w:eastAsia="zh-CN"/>
        </w:rPr>
      </w:pPr>
    </w:p>
    <w:p w:rsidR="00BB7013" w:rsidRPr="0037581C" w:rsidRDefault="00BB7013" w:rsidP="00BB7013">
      <w:pPr>
        <w:pStyle w:val="a6"/>
        <w:ind w:firstLine="700"/>
        <w:rPr>
          <w:rFonts w:ascii="Arial" w:hAnsi="Arial" w:cs="Arial"/>
          <w:b/>
          <w:bCs/>
          <w:sz w:val="20"/>
          <w:lang w:val="en-US" w:eastAsia="zh-CN"/>
        </w:rPr>
      </w:pPr>
    </w:p>
    <w:p w:rsidR="00BB7013" w:rsidRPr="0037581C" w:rsidRDefault="00BB7013" w:rsidP="00BB7013">
      <w:pPr>
        <w:pStyle w:val="a6"/>
        <w:ind w:firstLine="700"/>
        <w:rPr>
          <w:rFonts w:ascii="Arial" w:hAnsi="Arial" w:cs="Arial"/>
          <w:b/>
          <w:bCs/>
          <w:sz w:val="20"/>
          <w:lang w:val="en-US" w:eastAsia="zh-CN"/>
        </w:rPr>
      </w:pPr>
    </w:p>
    <w:p w:rsidR="00BB7013" w:rsidRPr="0037581C" w:rsidRDefault="00BB7013" w:rsidP="00BB7013">
      <w:pPr>
        <w:pStyle w:val="a6"/>
        <w:ind w:firstLine="700"/>
        <w:rPr>
          <w:rFonts w:ascii="Arial" w:hAnsi="Arial" w:cs="Arial"/>
          <w:b/>
          <w:bCs/>
          <w:sz w:val="20"/>
          <w:lang w:val="en-US" w:eastAsia="zh-CN"/>
        </w:rPr>
      </w:pPr>
    </w:p>
    <w:p w:rsidR="00BB7013" w:rsidRPr="0037581C" w:rsidRDefault="00BB7013" w:rsidP="00BB7013">
      <w:pPr>
        <w:pStyle w:val="a6"/>
        <w:ind w:firstLine="700"/>
        <w:rPr>
          <w:rFonts w:ascii="Arial" w:hAnsi="Arial" w:cs="Arial"/>
          <w:b/>
          <w:bCs/>
          <w:sz w:val="20"/>
          <w:lang w:val="en-US" w:eastAsia="zh-CN"/>
        </w:rPr>
      </w:pPr>
    </w:p>
    <w:p w:rsidR="00BB7013" w:rsidRPr="0037581C" w:rsidRDefault="00BB7013" w:rsidP="00BB7013">
      <w:pPr>
        <w:pStyle w:val="a6"/>
        <w:ind w:firstLine="700"/>
        <w:rPr>
          <w:rFonts w:ascii="Arial" w:hAnsi="Arial" w:cs="Arial"/>
          <w:b/>
          <w:bCs/>
          <w:sz w:val="20"/>
          <w:lang w:val="en-US" w:eastAsia="zh-CN"/>
        </w:rPr>
      </w:pPr>
    </w:p>
    <w:p w:rsidR="00BB7013" w:rsidRPr="0037581C" w:rsidRDefault="00BB7013" w:rsidP="00BB7013">
      <w:pPr>
        <w:pStyle w:val="a6"/>
        <w:ind w:firstLine="700"/>
        <w:rPr>
          <w:rFonts w:ascii="Arial" w:hAnsi="Arial" w:cs="Arial"/>
          <w:b/>
          <w:bCs/>
          <w:sz w:val="20"/>
          <w:lang w:val="en-US" w:eastAsia="zh-CN"/>
        </w:rPr>
      </w:pPr>
    </w:p>
    <w:p w:rsidR="00BB7013" w:rsidRPr="0037581C" w:rsidRDefault="00BB7013" w:rsidP="00BB7013">
      <w:pPr>
        <w:pStyle w:val="a6"/>
        <w:ind w:firstLine="700"/>
        <w:rPr>
          <w:rFonts w:ascii="Arial" w:hAnsi="Arial" w:cs="Arial"/>
          <w:b/>
          <w:bCs/>
          <w:sz w:val="20"/>
          <w:lang w:val="en-US" w:eastAsia="zh-CN"/>
        </w:rPr>
      </w:pPr>
    </w:p>
    <w:p w:rsidR="00BB7013" w:rsidRPr="0037581C" w:rsidRDefault="00BB7013" w:rsidP="00BB7013">
      <w:pPr>
        <w:pStyle w:val="a6"/>
        <w:ind w:firstLine="700"/>
        <w:rPr>
          <w:rFonts w:ascii="Arial" w:hAnsi="Arial" w:cs="Arial"/>
          <w:b/>
          <w:bCs/>
          <w:sz w:val="20"/>
          <w:lang w:val="en-US" w:eastAsia="zh-CN"/>
        </w:rPr>
      </w:pPr>
    </w:p>
    <w:p w:rsidR="00BB7013" w:rsidRPr="0037581C" w:rsidRDefault="00BB7013" w:rsidP="00BB7013">
      <w:pPr>
        <w:rPr>
          <w:rFonts w:ascii="Times New Roman" w:hAnsi="Times New Roman" w:cs="Times New Roman"/>
          <w:sz w:val="20"/>
          <w:szCs w:val="20"/>
          <w:lang w:val="kk-KZ" w:eastAsia="ru-RU"/>
        </w:rPr>
      </w:pPr>
    </w:p>
    <w:p w:rsidR="006D0A33" w:rsidRPr="0037581C" w:rsidRDefault="006D0A33" w:rsidP="00BB7013">
      <w:pPr>
        <w:tabs>
          <w:tab w:val="left" w:pos="3270"/>
        </w:tabs>
        <w:rPr>
          <w:rFonts w:ascii="Times New Roman" w:hAnsi="Times New Roman" w:cs="Times New Roman"/>
          <w:sz w:val="20"/>
          <w:szCs w:val="20"/>
          <w:lang w:val="kk-KZ"/>
        </w:rPr>
      </w:pPr>
    </w:p>
    <w:p w:rsidR="006D0A33" w:rsidRPr="006D0A33" w:rsidRDefault="006D0A33" w:rsidP="006D0A33">
      <w:pPr>
        <w:rPr>
          <w:rFonts w:ascii="Times New Roman" w:hAnsi="Times New Roman" w:cs="Times New Roman"/>
          <w:sz w:val="24"/>
          <w:szCs w:val="24"/>
          <w:lang w:val="kk-KZ"/>
        </w:rPr>
      </w:pPr>
    </w:p>
    <w:p w:rsidR="006D0A33" w:rsidRPr="006D0A33" w:rsidRDefault="006D0A33" w:rsidP="006D0A33">
      <w:pPr>
        <w:rPr>
          <w:rFonts w:ascii="Times New Roman" w:hAnsi="Times New Roman" w:cs="Times New Roman"/>
          <w:sz w:val="24"/>
          <w:szCs w:val="24"/>
        </w:rPr>
      </w:pPr>
    </w:p>
    <w:p w:rsidR="006D0A33" w:rsidRPr="006D0A33" w:rsidRDefault="006D0A33" w:rsidP="00303864">
      <w:pPr>
        <w:spacing w:line="240" w:lineRule="auto"/>
        <w:jc w:val="both"/>
        <w:rPr>
          <w:rFonts w:ascii="Times New Roman" w:hAnsi="Times New Roman" w:cs="Times New Roman"/>
          <w:sz w:val="24"/>
          <w:szCs w:val="24"/>
          <w:lang w:val="en-US"/>
        </w:rPr>
      </w:pPr>
    </w:p>
    <w:sectPr w:rsidR="006D0A33" w:rsidRPr="006D0A33" w:rsidSect="0030386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7C2" w:rsidRDefault="00B877C2" w:rsidP="00EC319C">
      <w:pPr>
        <w:spacing w:after="0" w:line="240" w:lineRule="auto"/>
      </w:pPr>
      <w:r>
        <w:separator/>
      </w:r>
    </w:p>
  </w:endnote>
  <w:endnote w:type="continuationSeparator" w:id="1">
    <w:p w:rsidR="00B877C2" w:rsidRDefault="00B877C2" w:rsidP="00EC3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KZ">
    <w:altName w:val="Times New Roman"/>
    <w:charset w:val="00"/>
    <w:family w:val="roman"/>
    <w:pitch w:val="default"/>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7C2" w:rsidRDefault="00B877C2" w:rsidP="00EC319C">
      <w:pPr>
        <w:spacing w:after="0" w:line="240" w:lineRule="auto"/>
      </w:pPr>
      <w:r>
        <w:separator/>
      </w:r>
    </w:p>
  </w:footnote>
  <w:footnote w:type="continuationSeparator" w:id="1">
    <w:p w:rsidR="00B877C2" w:rsidRDefault="00B877C2" w:rsidP="00EC31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360"/>
        </w:tabs>
        <w:ind w:left="360" w:hanging="360"/>
      </w:pPr>
      <w:rPr>
        <w:rFonts w:ascii="Symbol" w:hAnsi="Symbol" w:hint="default"/>
      </w:rPr>
    </w:lvl>
  </w:abstractNum>
  <w:abstractNum w:abstractNumId="1">
    <w:nsid w:val="0000000D"/>
    <w:multiLevelType w:val="singleLevel"/>
    <w:tmpl w:val="0000000D"/>
    <w:lvl w:ilvl="0">
      <w:start w:val="1"/>
      <w:numFmt w:val="bullet"/>
      <w:lvlText w:val=""/>
      <w:lvlJc w:val="left"/>
      <w:pPr>
        <w:tabs>
          <w:tab w:val="num" w:pos="360"/>
        </w:tabs>
        <w:ind w:left="360" w:hanging="360"/>
      </w:pPr>
      <w:rPr>
        <w:rFonts w:ascii="Symbol" w:hAnsi="Symbol" w:hint="default"/>
      </w:rPr>
    </w:lvl>
  </w:abstractNum>
  <w:abstractNum w:abstractNumId="2">
    <w:nsid w:val="00000013"/>
    <w:multiLevelType w:val="singleLevel"/>
    <w:tmpl w:val="00000013"/>
    <w:lvl w:ilvl="0">
      <w:start w:val="1"/>
      <w:numFmt w:val="bullet"/>
      <w:lvlText w:val=""/>
      <w:lvlJc w:val="left"/>
      <w:pPr>
        <w:tabs>
          <w:tab w:val="num" w:pos="360"/>
        </w:tabs>
        <w:ind w:left="360" w:hanging="360"/>
      </w:pPr>
      <w:rPr>
        <w:rFonts w:ascii="Symbol" w:hAnsi="Symbol" w:hint="default"/>
      </w:rPr>
    </w:lvl>
  </w:abstractNum>
  <w:abstractNum w:abstractNumId="3">
    <w:nsid w:val="00000014"/>
    <w:multiLevelType w:val="singleLevel"/>
    <w:tmpl w:val="00000014"/>
    <w:lvl w:ilvl="0">
      <w:start w:val="1"/>
      <w:numFmt w:val="bullet"/>
      <w:lvlText w:val=""/>
      <w:lvlJc w:val="left"/>
      <w:pPr>
        <w:tabs>
          <w:tab w:val="num" w:pos="360"/>
        </w:tabs>
        <w:ind w:left="360" w:hanging="360"/>
      </w:pPr>
      <w:rPr>
        <w:rFonts w:ascii="Symbol" w:hAnsi="Symbol" w:hint="default"/>
      </w:rPr>
    </w:lvl>
  </w:abstractNum>
  <w:abstractNum w:abstractNumId="4">
    <w:nsid w:val="00000015"/>
    <w:multiLevelType w:val="singleLevel"/>
    <w:tmpl w:val="00000015"/>
    <w:lvl w:ilvl="0">
      <w:start w:val="1"/>
      <w:numFmt w:val="bullet"/>
      <w:lvlText w:val=""/>
      <w:lvlJc w:val="left"/>
      <w:pPr>
        <w:tabs>
          <w:tab w:val="num" w:pos="360"/>
        </w:tabs>
        <w:ind w:left="360" w:hanging="360"/>
      </w:pPr>
      <w:rPr>
        <w:rFonts w:ascii="Symbol" w:hAnsi="Symbol" w:hint="default"/>
      </w:rPr>
    </w:lvl>
  </w:abstractNum>
  <w:abstractNum w:abstractNumId="5">
    <w:nsid w:val="168A6548"/>
    <w:multiLevelType w:val="hybridMultilevel"/>
    <w:tmpl w:val="988A4D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106312"/>
    <w:multiLevelType w:val="hybridMultilevel"/>
    <w:tmpl w:val="0DD4E752"/>
    <w:lvl w:ilvl="0" w:tplc="B0D0A752">
      <w:start w:val="1"/>
      <w:numFmt w:val="bullet"/>
      <w:lvlText w:val=""/>
      <w:lvlJc w:val="left"/>
      <w:pPr>
        <w:tabs>
          <w:tab w:val="num" w:pos="720"/>
        </w:tabs>
        <w:ind w:left="720" w:hanging="360"/>
      </w:pPr>
      <w:rPr>
        <w:rFonts w:ascii="Wingdings" w:hAnsi="Wingdings" w:hint="default"/>
      </w:rPr>
    </w:lvl>
    <w:lvl w:ilvl="1" w:tplc="7026F732">
      <w:start w:val="1"/>
      <w:numFmt w:val="decimal"/>
      <w:lvlText w:val="%2."/>
      <w:lvlJc w:val="left"/>
      <w:pPr>
        <w:tabs>
          <w:tab w:val="num" w:pos="1440"/>
        </w:tabs>
        <w:ind w:left="1440" w:hanging="360"/>
      </w:pPr>
    </w:lvl>
    <w:lvl w:ilvl="2" w:tplc="C728ECA0">
      <w:start w:val="1"/>
      <w:numFmt w:val="decimal"/>
      <w:lvlText w:val="%3."/>
      <w:lvlJc w:val="left"/>
      <w:pPr>
        <w:tabs>
          <w:tab w:val="num" w:pos="2160"/>
        </w:tabs>
        <w:ind w:left="2160" w:hanging="360"/>
      </w:pPr>
    </w:lvl>
    <w:lvl w:ilvl="3" w:tplc="3FBED520">
      <w:start w:val="1"/>
      <w:numFmt w:val="decimal"/>
      <w:lvlText w:val="%4."/>
      <w:lvlJc w:val="left"/>
      <w:pPr>
        <w:tabs>
          <w:tab w:val="num" w:pos="2880"/>
        </w:tabs>
        <w:ind w:left="2880" w:hanging="360"/>
      </w:pPr>
    </w:lvl>
    <w:lvl w:ilvl="4" w:tplc="C99E41AC">
      <w:start w:val="1"/>
      <w:numFmt w:val="decimal"/>
      <w:lvlText w:val="%5."/>
      <w:lvlJc w:val="left"/>
      <w:pPr>
        <w:tabs>
          <w:tab w:val="num" w:pos="3600"/>
        </w:tabs>
        <w:ind w:left="3600" w:hanging="360"/>
      </w:pPr>
    </w:lvl>
    <w:lvl w:ilvl="5" w:tplc="DC98507E">
      <w:start w:val="1"/>
      <w:numFmt w:val="decimal"/>
      <w:lvlText w:val="%6."/>
      <w:lvlJc w:val="left"/>
      <w:pPr>
        <w:tabs>
          <w:tab w:val="num" w:pos="4320"/>
        </w:tabs>
        <w:ind w:left="4320" w:hanging="360"/>
      </w:pPr>
    </w:lvl>
    <w:lvl w:ilvl="6" w:tplc="65A28C48">
      <w:start w:val="1"/>
      <w:numFmt w:val="decimal"/>
      <w:lvlText w:val="%7."/>
      <w:lvlJc w:val="left"/>
      <w:pPr>
        <w:tabs>
          <w:tab w:val="num" w:pos="5040"/>
        </w:tabs>
        <w:ind w:left="5040" w:hanging="360"/>
      </w:pPr>
    </w:lvl>
    <w:lvl w:ilvl="7" w:tplc="4F2A7FF6">
      <w:start w:val="1"/>
      <w:numFmt w:val="decimal"/>
      <w:lvlText w:val="%8."/>
      <w:lvlJc w:val="left"/>
      <w:pPr>
        <w:tabs>
          <w:tab w:val="num" w:pos="5760"/>
        </w:tabs>
        <w:ind w:left="5760" w:hanging="360"/>
      </w:pPr>
    </w:lvl>
    <w:lvl w:ilvl="8" w:tplc="6DEEDC06">
      <w:start w:val="1"/>
      <w:numFmt w:val="decimal"/>
      <w:lvlText w:val="%9."/>
      <w:lvlJc w:val="left"/>
      <w:pPr>
        <w:tabs>
          <w:tab w:val="num" w:pos="6480"/>
        </w:tabs>
        <w:ind w:left="6480" w:hanging="360"/>
      </w:pPr>
    </w:lvl>
  </w:abstractNum>
  <w:abstractNum w:abstractNumId="7">
    <w:nsid w:val="34C05B74"/>
    <w:multiLevelType w:val="singleLevel"/>
    <w:tmpl w:val="1200E652"/>
    <w:lvl w:ilvl="0">
      <w:start w:val="1"/>
      <w:numFmt w:val="bullet"/>
      <w:lvlText w:val=""/>
      <w:lvlJc w:val="left"/>
      <w:pPr>
        <w:tabs>
          <w:tab w:val="num" w:pos="360"/>
        </w:tabs>
        <w:ind w:left="360" w:hanging="360"/>
      </w:pPr>
      <w:rPr>
        <w:rFonts w:ascii="Symbol" w:hAnsi="Symbol" w:hint="default"/>
      </w:rPr>
    </w:lvl>
  </w:abstractNum>
  <w:abstractNum w:abstractNumId="8">
    <w:nsid w:val="39C0353D"/>
    <w:multiLevelType w:val="hybridMultilevel"/>
    <w:tmpl w:val="2D7EB35E"/>
    <w:lvl w:ilvl="0" w:tplc="CE0ADAB4">
      <w:start w:val="1"/>
      <w:numFmt w:val="decimal"/>
      <w:lvlText w:val="%1."/>
      <w:lvlJc w:val="left"/>
      <w:pPr>
        <w:ind w:left="75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DA446F3"/>
    <w:multiLevelType w:val="multilevel"/>
    <w:tmpl w:val="684C93F2"/>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52F65DD1"/>
    <w:multiLevelType w:val="hybridMultilevel"/>
    <w:tmpl w:val="866075F0"/>
    <w:lvl w:ilvl="0" w:tplc="FD12230C">
      <w:start w:val="1"/>
      <w:numFmt w:val="bullet"/>
      <w:lvlText w:val=""/>
      <w:lvlJc w:val="left"/>
      <w:pPr>
        <w:tabs>
          <w:tab w:val="num" w:pos="720"/>
        </w:tabs>
        <w:ind w:left="720" w:hanging="360"/>
      </w:pPr>
      <w:rPr>
        <w:rFonts w:ascii="Wingdings" w:hAnsi="Wingdings" w:hint="default"/>
      </w:rPr>
    </w:lvl>
    <w:lvl w:ilvl="1" w:tplc="D444CBC8">
      <w:start w:val="1"/>
      <w:numFmt w:val="bullet"/>
      <w:lvlText w:val=""/>
      <w:lvlJc w:val="left"/>
      <w:pPr>
        <w:tabs>
          <w:tab w:val="num" w:pos="1440"/>
        </w:tabs>
        <w:ind w:left="1440" w:hanging="360"/>
      </w:pPr>
      <w:rPr>
        <w:rFonts w:ascii="Wingdings" w:hAnsi="Wingdings" w:hint="default"/>
      </w:rPr>
    </w:lvl>
    <w:lvl w:ilvl="2" w:tplc="6400C752">
      <w:start w:val="1"/>
      <w:numFmt w:val="decimal"/>
      <w:lvlText w:val="%3."/>
      <w:lvlJc w:val="left"/>
      <w:pPr>
        <w:tabs>
          <w:tab w:val="num" w:pos="2160"/>
        </w:tabs>
        <w:ind w:left="2160" w:hanging="360"/>
      </w:pPr>
    </w:lvl>
    <w:lvl w:ilvl="3" w:tplc="1B2EFF78">
      <w:start w:val="1"/>
      <w:numFmt w:val="decimal"/>
      <w:lvlText w:val="%4."/>
      <w:lvlJc w:val="left"/>
      <w:pPr>
        <w:tabs>
          <w:tab w:val="num" w:pos="2880"/>
        </w:tabs>
        <w:ind w:left="2880" w:hanging="360"/>
      </w:pPr>
    </w:lvl>
    <w:lvl w:ilvl="4" w:tplc="4D46D7FA">
      <w:start w:val="1"/>
      <w:numFmt w:val="decimal"/>
      <w:lvlText w:val="%5."/>
      <w:lvlJc w:val="left"/>
      <w:pPr>
        <w:tabs>
          <w:tab w:val="num" w:pos="3600"/>
        </w:tabs>
        <w:ind w:left="3600" w:hanging="360"/>
      </w:pPr>
    </w:lvl>
    <w:lvl w:ilvl="5" w:tplc="0AFA7C86">
      <w:start w:val="1"/>
      <w:numFmt w:val="decimal"/>
      <w:lvlText w:val="%6."/>
      <w:lvlJc w:val="left"/>
      <w:pPr>
        <w:tabs>
          <w:tab w:val="num" w:pos="4320"/>
        </w:tabs>
        <w:ind w:left="4320" w:hanging="360"/>
      </w:pPr>
    </w:lvl>
    <w:lvl w:ilvl="6" w:tplc="8FDEC958">
      <w:start w:val="1"/>
      <w:numFmt w:val="decimal"/>
      <w:lvlText w:val="%7."/>
      <w:lvlJc w:val="left"/>
      <w:pPr>
        <w:tabs>
          <w:tab w:val="num" w:pos="5040"/>
        </w:tabs>
        <w:ind w:left="5040" w:hanging="360"/>
      </w:pPr>
    </w:lvl>
    <w:lvl w:ilvl="7" w:tplc="AAB6805A">
      <w:start w:val="1"/>
      <w:numFmt w:val="decimal"/>
      <w:lvlText w:val="%8."/>
      <w:lvlJc w:val="left"/>
      <w:pPr>
        <w:tabs>
          <w:tab w:val="num" w:pos="5760"/>
        </w:tabs>
        <w:ind w:left="5760" w:hanging="360"/>
      </w:pPr>
    </w:lvl>
    <w:lvl w:ilvl="8" w:tplc="82C096CE">
      <w:start w:val="1"/>
      <w:numFmt w:val="decimal"/>
      <w:lvlText w:val="%9."/>
      <w:lvlJc w:val="left"/>
      <w:pPr>
        <w:tabs>
          <w:tab w:val="num" w:pos="6480"/>
        </w:tabs>
        <w:ind w:left="6480" w:hanging="360"/>
      </w:pPr>
    </w:lvl>
  </w:abstractNum>
  <w:abstractNum w:abstractNumId="11">
    <w:nsid w:val="533306FD"/>
    <w:multiLevelType w:val="hybridMultilevel"/>
    <w:tmpl w:val="9DBCA6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CF6210B"/>
    <w:multiLevelType w:val="hybridMultilevel"/>
    <w:tmpl w:val="862E1640"/>
    <w:lvl w:ilvl="0" w:tplc="55727BC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D9569B2"/>
    <w:multiLevelType w:val="hybridMultilevel"/>
    <w:tmpl w:val="A1887C3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376001"/>
    <w:multiLevelType w:val="singleLevel"/>
    <w:tmpl w:val="3FEE0428"/>
    <w:lvl w:ilvl="0">
      <w:start w:val="7"/>
      <w:numFmt w:val="bullet"/>
      <w:lvlText w:val="-"/>
      <w:lvlJc w:val="left"/>
      <w:pPr>
        <w:tabs>
          <w:tab w:val="num" w:pos="473"/>
        </w:tabs>
        <w:ind w:left="0" w:firstLine="113"/>
      </w:pPr>
      <w:rPr>
        <w:rFonts w:ascii="Georgia" w:hAnsi="Symbol"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7"/>
  </w:num>
  <w:num w:numId="5">
    <w:abstractNumId w:val="7"/>
  </w:num>
  <w:num w:numId="6">
    <w:abstractNumId w:val="0"/>
  </w:num>
  <w:num w:numId="7">
    <w:abstractNumId w:val="0"/>
  </w:num>
  <w:num w:numId="8">
    <w:abstractNumId w:val="2"/>
  </w:num>
  <w:num w:numId="9">
    <w:abstractNumId w:val="2"/>
  </w:num>
  <w:num w:numId="10">
    <w:abstractNumId w:val="3"/>
  </w:num>
  <w:num w:numId="11">
    <w:abstractNumId w:val="3"/>
  </w:num>
  <w:num w:numId="12">
    <w:abstractNumId w:val="4"/>
  </w:num>
  <w:num w:numId="13">
    <w:abstractNumId w:val="4"/>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num>
  <w:num w:numId="2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4"/>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03864"/>
    <w:rsid w:val="00033375"/>
    <w:rsid w:val="00037CCF"/>
    <w:rsid w:val="00093F36"/>
    <w:rsid w:val="000A0EA6"/>
    <w:rsid w:val="000B77D0"/>
    <w:rsid w:val="000C0B23"/>
    <w:rsid w:val="000D2ED0"/>
    <w:rsid w:val="000E003C"/>
    <w:rsid w:val="000E5EDE"/>
    <w:rsid w:val="000E6CEA"/>
    <w:rsid w:val="000F777E"/>
    <w:rsid w:val="00104820"/>
    <w:rsid w:val="00120DB8"/>
    <w:rsid w:val="00127475"/>
    <w:rsid w:val="00152AD3"/>
    <w:rsid w:val="00162BB7"/>
    <w:rsid w:val="001711D1"/>
    <w:rsid w:val="001A1692"/>
    <w:rsid w:val="001F18EB"/>
    <w:rsid w:val="001F3309"/>
    <w:rsid w:val="00222FC2"/>
    <w:rsid w:val="00242778"/>
    <w:rsid w:val="00271EC4"/>
    <w:rsid w:val="00273124"/>
    <w:rsid w:val="00283827"/>
    <w:rsid w:val="002A70FA"/>
    <w:rsid w:val="002D0BD8"/>
    <w:rsid w:val="002D0D37"/>
    <w:rsid w:val="002D20C6"/>
    <w:rsid w:val="00303864"/>
    <w:rsid w:val="00347BEA"/>
    <w:rsid w:val="0037581C"/>
    <w:rsid w:val="003A602F"/>
    <w:rsid w:val="003B04C6"/>
    <w:rsid w:val="003B1AD8"/>
    <w:rsid w:val="003C4456"/>
    <w:rsid w:val="003D3E2D"/>
    <w:rsid w:val="00493B6B"/>
    <w:rsid w:val="004B62E6"/>
    <w:rsid w:val="004C73E8"/>
    <w:rsid w:val="004F7B2D"/>
    <w:rsid w:val="00522E94"/>
    <w:rsid w:val="00534641"/>
    <w:rsid w:val="00542E40"/>
    <w:rsid w:val="00552B54"/>
    <w:rsid w:val="005632E3"/>
    <w:rsid w:val="005707B2"/>
    <w:rsid w:val="00581B40"/>
    <w:rsid w:val="005828F0"/>
    <w:rsid w:val="005B3D41"/>
    <w:rsid w:val="005D2F25"/>
    <w:rsid w:val="005D4C47"/>
    <w:rsid w:val="005D56ED"/>
    <w:rsid w:val="005E4381"/>
    <w:rsid w:val="005E6333"/>
    <w:rsid w:val="0060617F"/>
    <w:rsid w:val="00614893"/>
    <w:rsid w:val="0063382D"/>
    <w:rsid w:val="006561C8"/>
    <w:rsid w:val="00683C2B"/>
    <w:rsid w:val="00690A45"/>
    <w:rsid w:val="006D0A33"/>
    <w:rsid w:val="007040E4"/>
    <w:rsid w:val="00730188"/>
    <w:rsid w:val="0074370D"/>
    <w:rsid w:val="00772122"/>
    <w:rsid w:val="00784531"/>
    <w:rsid w:val="00793C2E"/>
    <w:rsid w:val="007957B1"/>
    <w:rsid w:val="0079634A"/>
    <w:rsid w:val="00796B52"/>
    <w:rsid w:val="007E54E9"/>
    <w:rsid w:val="007E7342"/>
    <w:rsid w:val="0084038E"/>
    <w:rsid w:val="00857C28"/>
    <w:rsid w:val="00860076"/>
    <w:rsid w:val="008730F9"/>
    <w:rsid w:val="008A7CFE"/>
    <w:rsid w:val="008B3BED"/>
    <w:rsid w:val="008D07EE"/>
    <w:rsid w:val="008D2683"/>
    <w:rsid w:val="008E7EA6"/>
    <w:rsid w:val="009433E7"/>
    <w:rsid w:val="0094687E"/>
    <w:rsid w:val="00954A2B"/>
    <w:rsid w:val="009A2D21"/>
    <w:rsid w:val="009A7C33"/>
    <w:rsid w:val="009B10DD"/>
    <w:rsid w:val="009C733A"/>
    <w:rsid w:val="009D5175"/>
    <w:rsid w:val="009D761A"/>
    <w:rsid w:val="009F577E"/>
    <w:rsid w:val="009F6EBC"/>
    <w:rsid w:val="00A455E2"/>
    <w:rsid w:val="00A57895"/>
    <w:rsid w:val="00A641DB"/>
    <w:rsid w:val="00A8622E"/>
    <w:rsid w:val="00A92861"/>
    <w:rsid w:val="00A93540"/>
    <w:rsid w:val="00AA35D5"/>
    <w:rsid w:val="00AB5466"/>
    <w:rsid w:val="00AD086E"/>
    <w:rsid w:val="00B15DB3"/>
    <w:rsid w:val="00B1746E"/>
    <w:rsid w:val="00B225E5"/>
    <w:rsid w:val="00B24986"/>
    <w:rsid w:val="00B6605E"/>
    <w:rsid w:val="00B877C2"/>
    <w:rsid w:val="00BA7B33"/>
    <w:rsid w:val="00BB7013"/>
    <w:rsid w:val="00BC0D00"/>
    <w:rsid w:val="00BF06A6"/>
    <w:rsid w:val="00C0624D"/>
    <w:rsid w:val="00C13C02"/>
    <w:rsid w:val="00C21199"/>
    <w:rsid w:val="00C464FB"/>
    <w:rsid w:val="00C514A9"/>
    <w:rsid w:val="00C6078D"/>
    <w:rsid w:val="00C61C38"/>
    <w:rsid w:val="00C761E4"/>
    <w:rsid w:val="00CA2770"/>
    <w:rsid w:val="00CC7920"/>
    <w:rsid w:val="00CF0133"/>
    <w:rsid w:val="00CF265D"/>
    <w:rsid w:val="00D2578C"/>
    <w:rsid w:val="00D4557A"/>
    <w:rsid w:val="00D4688F"/>
    <w:rsid w:val="00DA2596"/>
    <w:rsid w:val="00DE016A"/>
    <w:rsid w:val="00E022B9"/>
    <w:rsid w:val="00E02BDD"/>
    <w:rsid w:val="00E41A00"/>
    <w:rsid w:val="00E5165E"/>
    <w:rsid w:val="00E54CC4"/>
    <w:rsid w:val="00EC24FD"/>
    <w:rsid w:val="00EC319C"/>
    <w:rsid w:val="00EF2E2A"/>
    <w:rsid w:val="00EF5036"/>
    <w:rsid w:val="00F0530B"/>
    <w:rsid w:val="00F06CD6"/>
    <w:rsid w:val="00F27482"/>
    <w:rsid w:val="00F46A28"/>
    <w:rsid w:val="00F66F77"/>
    <w:rsid w:val="00F731C0"/>
    <w:rsid w:val="00F73962"/>
    <w:rsid w:val="00F74101"/>
    <w:rsid w:val="00F86099"/>
    <w:rsid w:val="00F9154D"/>
    <w:rsid w:val="00F96FBA"/>
    <w:rsid w:val="00FC739F"/>
    <w:rsid w:val="00FD118E"/>
    <w:rsid w:val="00FD73B1"/>
    <w:rsid w:val="00FF207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38"/>
  </w:style>
  <w:style w:type="paragraph" w:styleId="1">
    <w:name w:val="heading 1"/>
    <w:basedOn w:val="a"/>
    <w:next w:val="a"/>
    <w:link w:val="10"/>
    <w:qFormat/>
    <w:rsid w:val="00BB7013"/>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A935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B7013"/>
    <w:pPr>
      <w:keepNext/>
      <w:autoSpaceDE w:val="0"/>
      <w:autoSpaceDN w:val="0"/>
      <w:spacing w:after="0" w:line="240" w:lineRule="auto"/>
      <w:jc w:val="center"/>
      <w:outlineLvl w:val="2"/>
    </w:pPr>
    <w:rPr>
      <w:rFonts w:ascii="Times New Roman" w:eastAsia="Times New Roman" w:hAnsi="Times New Roman" w:cs="Times New Roman"/>
      <w:sz w:val="20"/>
      <w:szCs w:val="20"/>
      <w:u w:val="single"/>
      <w:lang w:eastAsia="ru-RU"/>
    </w:rPr>
  </w:style>
  <w:style w:type="paragraph" w:styleId="4">
    <w:name w:val="heading 4"/>
    <w:basedOn w:val="a"/>
    <w:next w:val="a"/>
    <w:link w:val="40"/>
    <w:semiHidden/>
    <w:unhideWhenUsed/>
    <w:qFormat/>
    <w:rsid w:val="00BB7013"/>
    <w:pPr>
      <w:keepNext/>
      <w:autoSpaceDE w:val="0"/>
      <w:autoSpaceDN w:val="0"/>
      <w:spacing w:after="0" w:line="240" w:lineRule="auto"/>
      <w:jc w:val="both"/>
      <w:outlineLvl w:val="3"/>
    </w:pPr>
    <w:rPr>
      <w:rFonts w:ascii="Times New Roman" w:eastAsia="Times New Roman" w:hAnsi="Times New Roman" w:cs="Times New Roman"/>
      <w:sz w:val="28"/>
      <w:szCs w:val="28"/>
      <w:lang w:eastAsia="ru-RU"/>
    </w:rPr>
  </w:style>
  <w:style w:type="paragraph" w:styleId="6">
    <w:name w:val="heading 6"/>
    <w:basedOn w:val="a"/>
    <w:next w:val="a"/>
    <w:link w:val="60"/>
    <w:uiPriority w:val="9"/>
    <w:semiHidden/>
    <w:unhideWhenUsed/>
    <w:qFormat/>
    <w:rsid w:val="00A9354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BB7013"/>
    <w:pPr>
      <w:keepNext/>
      <w:spacing w:after="0" w:line="240" w:lineRule="auto"/>
      <w:ind w:firstLine="720"/>
      <w:jc w:val="center"/>
      <w:outlineLvl w:val="6"/>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013"/>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BB7013"/>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semiHidden/>
    <w:rsid w:val="00BB7013"/>
    <w:rPr>
      <w:rFonts w:ascii="Times New Roman" w:eastAsia="Times New Roman" w:hAnsi="Times New Roman" w:cs="Times New Roman"/>
      <w:sz w:val="28"/>
      <w:szCs w:val="28"/>
      <w:lang w:eastAsia="ru-RU"/>
    </w:rPr>
  </w:style>
  <w:style w:type="character" w:customStyle="1" w:styleId="70">
    <w:name w:val="Заголовок 7 Знак"/>
    <w:basedOn w:val="a0"/>
    <w:link w:val="7"/>
    <w:semiHidden/>
    <w:rsid w:val="00BB7013"/>
    <w:rPr>
      <w:rFonts w:ascii="Times New Roman" w:eastAsia="Times New Roman" w:hAnsi="Times New Roman" w:cs="Times New Roman"/>
      <w:b/>
      <w:bCs/>
      <w:sz w:val="28"/>
      <w:szCs w:val="24"/>
      <w:lang w:eastAsia="ru-RU"/>
    </w:rPr>
  </w:style>
  <w:style w:type="character" w:styleId="a3">
    <w:name w:val="Hyperlink"/>
    <w:basedOn w:val="a0"/>
    <w:semiHidden/>
    <w:unhideWhenUsed/>
    <w:rsid w:val="00BB7013"/>
    <w:rPr>
      <w:rFonts w:ascii="Arial" w:hAnsi="Arial" w:cs="Arial" w:hint="default"/>
      <w:color w:val="102030"/>
      <w:sz w:val="28"/>
      <w:szCs w:val="28"/>
      <w:u w:val="single"/>
    </w:rPr>
  </w:style>
  <w:style w:type="character" w:styleId="a4">
    <w:name w:val="FollowedHyperlink"/>
    <w:basedOn w:val="a0"/>
    <w:uiPriority w:val="99"/>
    <w:semiHidden/>
    <w:unhideWhenUsed/>
    <w:rsid w:val="00BB7013"/>
    <w:rPr>
      <w:color w:val="800080" w:themeColor="followedHyperlink"/>
      <w:u w:val="single"/>
    </w:rPr>
  </w:style>
  <w:style w:type="paragraph" w:styleId="a5">
    <w:name w:val="Normal (Web)"/>
    <w:basedOn w:val="a"/>
    <w:unhideWhenUsed/>
    <w:rsid w:val="00BB70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nhideWhenUsed/>
    <w:rsid w:val="00BB7013"/>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BB7013"/>
    <w:rPr>
      <w:rFonts w:ascii="Times New Roman" w:eastAsia="Times New Roman" w:hAnsi="Times New Roman" w:cs="Times New Roman"/>
      <w:sz w:val="28"/>
      <w:szCs w:val="20"/>
      <w:lang w:eastAsia="ru-RU"/>
    </w:rPr>
  </w:style>
  <w:style w:type="paragraph" w:styleId="a8">
    <w:name w:val="List Paragraph"/>
    <w:basedOn w:val="a"/>
    <w:uiPriority w:val="34"/>
    <w:qFormat/>
    <w:rsid w:val="00BB7013"/>
    <w:pPr>
      <w:spacing w:after="0" w:line="240" w:lineRule="auto"/>
      <w:ind w:left="708"/>
    </w:pPr>
    <w:rPr>
      <w:rFonts w:ascii="Times New Roman" w:eastAsia="Times New Roman" w:hAnsi="Times New Roman" w:cs="Times New Roman"/>
      <w:sz w:val="24"/>
      <w:szCs w:val="24"/>
      <w:lang w:eastAsia="ru-RU"/>
    </w:rPr>
  </w:style>
  <w:style w:type="paragraph" w:customStyle="1" w:styleId="11">
    <w:name w:val="Обычный1"/>
    <w:rsid w:val="00BB7013"/>
    <w:pPr>
      <w:snapToGrid w:val="0"/>
      <w:spacing w:after="0" w:line="254" w:lineRule="auto"/>
      <w:ind w:firstLine="280"/>
      <w:jc w:val="both"/>
    </w:pPr>
    <w:rPr>
      <w:rFonts w:ascii="Times New Roman" w:eastAsia="Times New Roman" w:hAnsi="Times New Roman" w:cs="Times New Roman"/>
      <w:sz w:val="18"/>
      <w:szCs w:val="20"/>
      <w:lang w:eastAsia="ru-RU"/>
    </w:rPr>
  </w:style>
  <w:style w:type="paragraph" w:customStyle="1" w:styleId="Normal1">
    <w:name w:val="Normal1"/>
    <w:rsid w:val="00BB7013"/>
    <w:pPr>
      <w:spacing w:after="0" w:line="240" w:lineRule="auto"/>
    </w:pPr>
    <w:rPr>
      <w:rFonts w:ascii="Arial" w:eastAsia="Times New Roman" w:hAnsi="Arial" w:cs="Times New Roman"/>
      <w:kern w:val="16"/>
      <w:sz w:val="28"/>
      <w:szCs w:val="20"/>
      <w:lang w:eastAsia="ru-RU"/>
    </w:rPr>
  </w:style>
  <w:style w:type="paragraph" w:customStyle="1" w:styleId="BodyText31">
    <w:name w:val="Body Text 31"/>
    <w:basedOn w:val="Normal1"/>
    <w:rsid w:val="00BB7013"/>
    <w:rPr>
      <w:kern w:val="0"/>
    </w:rPr>
  </w:style>
  <w:style w:type="paragraph" w:styleId="a9">
    <w:name w:val="header"/>
    <w:basedOn w:val="a"/>
    <w:link w:val="aa"/>
    <w:uiPriority w:val="99"/>
    <w:semiHidden/>
    <w:unhideWhenUsed/>
    <w:rsid w:val="00EC319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C319C"/>
  </w:style>
  <w:style w:type="paragraph" w:styleId="ab">
    <w:name w:val="footer"/>
    <w:basedOn w:val="a"/>
    <w:link w:val="ac"/>
    <w:uiPriority w:val="99"/>
    <w:semiHidden/>
    <w:unhideWhenUsed/>
    <w:rsid w:val="00EC319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C319C"/>
  </w:style>
  <w:style w:type="paragraph" w:customStyle="1" w:styleId="BodyText21">
    <w:name w:val="Body Text 21"/>
    <w:basedOn w:val="a"/>
    <w:rsid w:val="00EC319C"/>
    <w:pPr>
      <w:autoSpaceDE w:val="0"/>
      <w:autoSpaceDN w:val="0"/>
      <w:spacing w:after="0" w:line="240" w:lineRule="auto"/>
      <w:jc w:val="center"/>
    </w:pPr>
    <w:rPr>
      <w:rFonts w:ascii="Arial" w:eastAsia="Times New Roman" w:hAnsi="Arial" w:cs="Arial"/>
      <w:b/>
      <w:bCs/>
      <w:sz w:val="28"/>
      <w:szCs w:val="28"/>
      <w:lang w:eastAsia="ru-RU"/>
    </w:rPr>
  </w:style>
  <w:style w:type="character" w:customStyle="1" w:styleId="20">
    <w:name w:val="Заголовок 2 Знак"/>
    <w:basedOn w:val="a0"/>
    <w:link w:val="2"/>
    <w:uiPriority w:val="9"/>
    <w:semiHidden/>
    <w:rsid w:val="00A93540"/>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A93540"/>
    <w:rPr>
      <w:rFonts w:asciiTheme="majorHAnsi" w:eastAsiaTheme="majorEastAsia" w:hAnsiTheme="majorHAnsi" w:cstheme="majorBidi"/>
      <w:i/>
      <w:iCs/>
      <w:color w:val="243F60" w:themeColor="accent1" w:themeShade="7F"/>
    </w:rPr>
  </w:style>
  <w:style w:type="paragraph" w:styleId="ad">
    <w:name w:val="Body Text"/>
    <w:basedOn w:val="a"/>
    <w:link w:val="ae"/>
    <w:uiPriority w:val="99"/>
    <w:semiHidden/>
    <w:unhideWhenUsed/>
    <w:rsid w:val="00A93540"/>
    <w:pPr>
      <w:spacing w:after="120"/>
    </w:pPr>
  </w:style>
  <w:style w:type="character" w:customStyle="1" w:styleId="ae">
    <w:name w:val="Основной текст Знак"/>
    <w:basedOn w:val="a0"/>
    <w:link w:val="ad"/>
    <w:uiPriority w:val="99"/>
    <w:semiHidden/>
    <w:rsid w:val="00A93540"/>
  </w:style>
  <w:style w:type="paragraph" w:styleId="21">
    <w:name w:val="Body Text Indent 2"/>
    <w:basedOn w:val="a"/>
    <w:link w:val="22"/>
    <w:uiPriority w:val="99"/>
    <w:semiHidden/>
    <w:unhideWhenUsed/>
    <w:rsid w:val="00A93540"/>
    <w:pPr>
      <w:spacing w:after="120" w:line="480" w:lineRule="auto"/>
      <w:ind w:left="283"/>
    </w:pPr>
  </w:style>
  <w:style w:type="character" w:customStyle="1" w:styleId="22">
    <w:name w:val="Основной текст с отступом 2 Знак"/>
    <w:basedOn w:val="a0"/>
    <w:link w:val="21"/>
    <w:uiPriority w:val="99"/>
    <w:semiHidden/>
    <w:rsid w:val="00A93540"/>
  </w:style>
  <w:style w:type="paragraph" w:customStyle="1" w:styleId="23">
    <w:name w:val="Обычный2"/>
    <w:rsid w:val="00A93540"/>
    <w:pPr>
      <w:snapToGrid w:val="0"/>
      <w:spacing w:after="0" w:line="254" w:lineRule="auto"/>
      <w:ind w:firstLine="280"/>
      <w:jc w:val="both"/>
    </w:pPr>
    <w:rPr>
      <w:rFonts w:ascii="Times New Roman" w:eastAsia="Times New Roman" w:hAnsi="Times New Roman" w:cs="Times New Roman"/>
      <w:sz w:val="18"/>
      <w:szCs w:val="20"/>
      <w:lang w:eastAsia="ru-RU"/>
    </w:rPr>
  </w:style>
  <w:style w:type="paragraph" w:customStyle="1" w:styleId="msonormalbullet1gif">
    <w:name w:val="msonormalbullet1.gif"/>
    <w:basedOn w:val="a"/>
    <w:rsid w:val="00A93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бычный3"/>
    <w:rsid w:val="00F9154D"/>
    <w:pPr>
      <w:snapToGrid w:val="0"/>
      <w:spacing w:after="0" w:line="254" w:lineRule="auto"/>
      <w:ind w:firstLine="280"/>
      <w:jc w:val="both"/>
    </w:pPr>
    <w:rPr>
      <w:rFonts w:ascii="Times New Roman" w:eastAsia="Times New Roman" w:hAnsi="Times New Roman" w:cs="Times New Roman"/>
      <w:sz w:val="18"/>
      <w:szCs w:val="20"/>
      <w:lang w:eastAsia="ru-RU"/>
    </w:rPr>
  </w:style>
  <w:style w:type="paragraph" w:customStyle="1" w:styleId="41">
    <w:name w:val="Обычный4"/>
    <w:rsid w:val="00A8622E"/>
    <w:pPr>
      <w:snapToGrid w:val="0"/>
      <w:spacing w:after="0" w:line="254" w:lineRule="auto"/>
      <w:ind w:firstLine="280"/>
      <w:jc w:val="both"/>
    </w:pPr>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527090">
      <w:bodyDiv w:val="1"/>
      <w:marLeft w:val="0"/>
      <w:marRight w:val="0"/>
      <w:marTop w:val="0"/>
      <w:marBottom w:val="0"/>
      <w:divBdr>
        <w:top w:val="none" w:sz="0" w:space="0" w:color="auto"/>
        <w:left w:val="none" w:sz="0" w:space="0" w:color="auto"/>
        <w:bottom w:val="none" w:sz="0" w:space="0" w:color="auto"/>
        <w:right w:val="none" w:sz="0" w:space="0" w:color="auto"/>
      </w:divBdr>
    </w:div>
    <w:div w:id="177430902">
      <w:bodyDiv w:val="1"/>
      <w:marLeft w:val="0"/>
      <w:marRight w:val="0"/>
      <w:marTop w:val="0"/>
      <w:marBottom w:val="0"/>
      <w:divBdr>
        <w:top w:val="none" w:sz="0" w:space="0" w:color="auto"/>
        <w:left w:val="none" w:sz="0" w:space="0" w:color="auto"/>
        <w:bottom w:val="none" w:sz="0" w:space="0" w:color="auto"/>
        <w:right w:val="none" w:sz="0" w:space="0" w:color="auto"/>
      </w:divBdr>
    </w:div>
    <w:div w:id="338776517">
      <w:bodyDiv w:val="1"/>
      <w:marLeft w:val="0"/>
      <w:marRight w:val="0"/>
      <w:marTop w:val="0"/>
      <w:marBottom w:val="0"/>
      <w:divBdr>
        <w:top w:val="none" w:sz="0" w:space="0" w:color="auto"/>
        <w:left w:val="none" w:sz="0" w:space="0" w:color="auto"/>
        <w:bottom w:val="none" w:sz="0" w:space="0" w:color="auto"/>
        <w:right w:val="none" w:sz="0" w:space="0" w:color="auto"/>
      </w:divBdr>
    </w:div>
    <w:div w:id="478888897">
      <w:bodyDiv w:val="1"/>
      <w:marLeft w:val="0"/>
      <w:marRight w:val="0"/>
      <w:marTop w:val="0"/>
      <w:marBottom w:val="0"/>
      <w:divBdr>
        <w:top w:val="none" w:sz="0" w:space="0" w:color="auto"/>
        <w:left w:val="none" w:sz="0" w:space="0" w:color="auto"/>
        <w:bottom w:val="none" w:sz="0" w:space="0" w:color="auto"/>
        <w:right w:val="none" w:sz="0" w:space="0" w:color="auto"/>
      </w:divBdr>
    </w:div>
    <w:div w:id="1640913682">
      <w:bodyDiv w:val="1"/>
      <w:marLeft w:val="0"/>
      <w:marRight w:val="0"/>
      <w:marTop w:val="0"/>
      <w:marBottom w:val="0"/>
      <w:divBdr>
        <w:top w:val="none" w:sz="0" w:space="0" w:color="auto"/>
        <w:left w:val="none" w:sz="0" w:space="0" w:color="auto"/>
        <w:bottom w:val="none" w:sz="0" w:space="0" w:color="auto"/>
        <w:right w:val="none" w:sz="0" w:space="0" w:color="auto"/>
      </w:divBdr>
    </w:div>
    <w:div w:id="177740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_nabizha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9</Pages>
  <Words>2363</Words>
  <Characters>13475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125</cp:revision>
  <dcterms:created xsi:type="dcterms:W3CDTF">2012-06-14T20:44:00Z</dcterms:created>
  <dcterms:modified xsi:type="dcterms:W3CDTF">2012-09-08T15:40:00Z</dcterms:modified>
</cp:coreProperties>
</file>